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98" w:rsidRDefault="00127B98">
      <w:pPr>
        <w:shd w:val="clear" w:color="auto" w:fill="FFFFFF"/>
        <w:ind w:left="19"/>
        <w:jc w:val="right"/>
        <w:rPr>
          <w:rFonts w:ascii="Times New Roman" w:hAnsi="Times New Roman" w:cs="Times New Roman"/>
          <w:bCs/>
          <w:color w:val="000000"/>
          <w:sz w:val="24"/>
          <w:szCs w:val="24"/>
        </w:rPr>
      </w:pPr>
    </w:p>
    <w:p w:rsidR="00127B98" w:rsidRDefault="00101551">
      <w:pPr>
        <w:shd w:val="clear" w:color="auto" w:fill="FFFFFF"/>
        <w:ind w:left="19"/>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Załącznik nr </w:t>
      </w:r>
      <w:r>
        <w:rPr>
          <w:rFonts w:ascii="Times New Roman" w:hAnsi="Times New Roman" w:cs="Times New Roman"/>
          <w:b/>
          <w:bCs/>
          <w:color w:val="000000"/>
          <w:sz w:val="24"/>
          <w:szCs w:val="24"/>
        </w:rPr>
        <w:t>4</w:t>
      </w:r>
      <w:r w:rsidR="001E693B">
        <w:rPr>
          <w:rFonts w:ascii="Times New Roman" w:hAnsi="Times New Roman" w:cs="Times New Roman"/>
          <w:b/>
          <w:bCs/>
          <w:color w:val="000000"/>
          <w:sz w:val="24"/>
          <w:szCs w:val="24"/>
        </w:rPr>
        <w:t xml:space="preserve"> do SIWZ</w:t>
      </w:r>
    </w:p>
    <w:p w:rsidR="00127B98" w:rsidRDefault="00101551">
      <w:pPr>
        <w:shd w:val="clear" w:color="auto" w:fill="FFFFFF"/>
        <w:ind w:left="19"/>
        <w:jc w:val="center"/>
      </w:pPr>
      <w:r>
        <w:rPr>
          <w:rFonts w:ascii="Times New Roman" w:hAnsi="Times New Roman" w:cs="Times New Roman"/>
          <w:b/>
          <w:bCs/>
          <w:color w:val="000000"/>
          <w:sz w:val="24"/>
          <w:szCs w:val="24"/>
        </w:rPr>
        <w:t>UMOWA NR ..................../2019</w:t>
      </w:r>
    </w:p>
    <w:p w:rsidR="00127B98" w:rsidRDefault="00101551">
      <w:pPr>
        <w:shd w:val="clear" w:color="auto" w:fill="FFFFFF"/>
        <w:spacing w:before="278"/>
        <w:ind w:left="5"/>
        <w:rPr>
          <w:rFonts w:ascii="Times New Roman" w:hAnsi="Times New Roman" w:cs="Times New Roman"/>
          <w:b/>
          <w:bCs/>
          <w:color w:val="000000"/>
          <w:sz w:val="24"/>
          <w:szCs w:val="24"/>
        </w:rPr>
      </w:pPr>
      <w:r>
        <w:rPr>
          <w:rFonts w:ascii="Times New Roman" w:hAnsi="Times New Roman" w:cs="Times New Roman"/>
          <w:color w:val="000000"/>
          <w:sz w:val="24"/>
          <w:szCs w:val="24"/>
        </w:rPr>
        <w:t>Zawarta,  dnia ............................................... w  Raciborzu.</w:t>
      </w:r>
    </w:p>
    <w:p w:rsidR="00127B98" w:rsidRDefault="00101551">
      <w:pPr>
        <w:shd w:val="clear" w:color="auto" w:fill="FFFFFF"/>
        <w:spacing w:before="158"/>
        <w:ind w:left="1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pomiędzy</w:t>
      </w:r>
    </w:p>
    <w:p w:rsidR="00284C94" w:rsidRPr="00203C8E" w:rsidRDefault="00284C94" w:rsidP="00284C94">
      <w:pPr>
        <w:spacing w:line="276" w:lineRule="auto"/>
        <w:jc w:val="both"/>
        <w:rPr>
          <w:rFonts w:ascii="Times New Roman" w:hAnsi="Times New Roman" w:cs="Times New Roman"/>
          <w:sz w:val="24"/>
          <w:szCs w:val="24"/>
        </w:rPr>
      </w:pPr>
      <w:r w:rsidRPr="00E32A57">
        <w:rPr>
          <w:rFonts w:ascii="Times New Roman" w:hAnsi="Times New Roman" w:cs="Times New Roman"/>
          <w:bCs/>
          <w:sz w:val="24"/>
          <w:szCs w:val="24"/>
          <w:lang w:eastAsia="pl-PL"/>
        </w:rPr>
        <w:t xml:space="preserve">Województwem Śląskim, Zespołem Szkół Ogólnokształcących Mistrzostwa Sportowego w Raciborzu, </w:t>
      </w:r>
      <w:r w:rsidRPr="00E32A57">
        <w:rPr>
          <w:rFonts w:ascii="Times New Roman" w:hAnsi="Times New Roman" w:cs="Times New Roman"/>
          <w:sz w:val="24"/>
          <w:szCs w:val="24"/>
        </w:rPr>
        <w:t>reprezentowanym przez dr Ludmiłę Nowacką – dyrektora Zespołu działającego na podstawie pełnomocnictwa nr 00260/2016 Zarządu Województwa Śląskiego z dnia 31.10.2016 r., która oświadcza, że pełnomocnictwo to nie zostało odwołane,  zwanym w dalszej części umowy Zamawiającym.</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a:</w:t>
      </w:r>
    </w:p>
    <w:p w:rsidR="00284C94" w:rsidRPr="00E32A57" w:rsidRDefault="00284C94" w:rsidP="00284C94">
      <w:pPr>
        <w:keepNext/>
        <w:widowControl/>
        <w:numPr>
          <w:ilvl w:val="2"/>
          <w:numId w:val="11"/>
        </w:numPr>
        <w:overflowPunct w:val="0"/>
        <w:autoSpaceDE w:val="0"/>
        <w:outlineLvl w:val="2"/>
        <w:rPr>
          <w:rFonts w:ascii="Times New Roman" w:hAnsi="Times New Roman" w:cs="Times New Roman"/>
          <w:sz w:val="24"/>
          <w:szCs w:val="24"/>
          <w:lang w:eastAsia="pl-PL"/>
        </w:rPr>
      </w:pPr>
      <w:r w:rsidRPr="00E32A57">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z siedzibą w ………………………… (kod) ………..…</w:t>
      </w:r>
      <w:r>
        <w:rPr>
          <w:rFonts w:ascii="Times New Roman" w:hAnsi="Times New Roman" w:cs="Times New Roman"/>
          <w:sz w:val="24"/>
          <w:szCs w:val="24"/>
          <w:lang w:eastAsia="pl-PL"/>
        </w:rPr>
        <w:t xml:space="preserve">….                                                   przy ul. ………..……………………………….. </w:t>
      </w:r>
      <w:r w:rsidRPr="00E32A57">
        <w:rPr>
          <w:rFonts w:ascii="Times New Roman" w:hAnsi="Times New Roman" w:cs="Times New Roman"/>
          <w:bCs/>
          <w:sz w:val="24"/>
          <w:szCs w:val="24"/>
          <w:lang w:eastAsia="pl-PL"/>
        </w:rPr>
        <w:t xml:space="preserve">Regon: ………………………, </w:t>
      </w:r>
      <w:r>
        <w:rPr>
          <w:rFonts w:ascii="Times New Roman" w:hAnsi="Times New Roman" w:cs="Times New Roman"/>
          <w:bCs/>
          <w:sz w:val="24"/>
          <w:szCs w:val="24"/>
          <w:lang w:eastAsia="pl-PL"/>
        </w:rPr>
        <w:t xml:space="preserve">                  </w:t>
      </w:r>
      <w:r w:rsidRPr="00E32A57">
        <w:rPr>
          <w:rFonts w:ascii="Times New Roman" w:hAnsi="Times New Roman" w:cs="Times New Roman"/>
          <w:bCs/>
          <w:sz w:val="24"/>
          <w:szCs w:val="24"/>
          <w:lang w:eastAsia="pl-PL"/>
        </w:rPr>
        <w:t xml:space="preserve">NIP: ………………………… </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reprezentowanym przez: ……………………………………….…………………………………………….</w:t>
      </w:r>
    </w:p>
    <w:p w:rsidR="00284C94" w:rsidRPr="00E32A57" w:rsidRDefault="00284C94" w:rsidP="00284C94">
      <w:pPr>
        <w:ind w:right="51"/>
        <w:jc w:val="both"/>
        <w:rPr>
          <w:rFonts w:ascii="Times New Roman" w:hAnsi="Times New Roman" w:cs="Times New Roman"/>
          <w:bCs/>
          <w:sz w:val="24"/>
          <w:szCs w:val="24"/>
          <w:lang w:eastAsia="pl-PL"/>
        </w:rPr>
      </w:pPr>
    </w:p>
    <w:p w:rsidR="00127B98" w:rsidRDefault="00101551">
      <w:pPr>
        <w:shd w:val="clear" w:color="auto" w:fill="FFFFFF"/>
        <w:spacing w:before="100" w:line="226" w:lineRule="exact"/>
        <w:ind w:left="4152" w:right="4147"/>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127B98" w:rsidRDefault="00101551">
      <w:pPr>
        <w:shd w:val="clear" w:color="auto" w:fill="FFFFFF"/>
        <w:spacing w:before="100" w:line="226" w:lineRule="exact"/>
        <w:ind w:left="4152" w:right="4147"/>
        <w:jc w:val="center"/>
        <w:rPr>
          <w:rFonts w:ascii="Times New Roman" w:hAnsi="Times New Roman"/>
          <w:sz w:val="24"/>
          <w:szCs w:val="24"/>
        </w:rPr>
      </w:pPr>
      <w:r>
        <w:rPr>
          <w:rFonts w:ascii="Times New Roman" w:hAnsi="Times New Roman" w:cs="Times New Roman"/>
          <w:b/>
          <w:bCs/>
          <w:color w:val="000000"/>
          <w:sz w:val="24"/>
          <w:szCs w:val="24"/>
        </w:rPr>
        <w:t>§ 1</w:t>
      </w:r>
    </w:p>
    <w:p w:rsidR="00127B98" w:rsidRDefault="00101551">
      <w:pPr>
        <w:pStyle w:val="Nagwek11"/>
        <w:numPr>
          <w:ilvl w:val="0"/>
          <w:numId w:val="1"/>
        </w:numPr>
        <w:ind w:left="0" w:firstLine="0"/>
        <w:rPr>
          <w:sz w:val="24"/>
          <w:szCs w:val="24"/>
        </w:rPr>
      </w:pPr>
      <w:r>
        <w:rPr>
          <w:sz w:val="24"/>
          <w:szCs w:val="24"/>
        </w:rPr>
        <w:t>Przedmiot umowy</w:t>
      </w:r>
    </w:p>
    <w:p w:rsidR="00DD354F" w:rsidRDefault="00101551" w:rsidP="00DD354F">
      <w:pPr>
        <w:pStyle w:val="Tekstpodstawowy"/>
        <w:numPr>
          <w:ilvl w:val="0"/>
          <w:numId w:val="15"/>
        </w:numPr>
        <w:ind w:left="426" w:hanging="426"/>
        <w:jc w:val="both"/>
        <w:rPr>
          <w:rFonts w:eastAsia="MS Mincho"/>
          <w:b/>
          <w:bCs/>
        </w:rPr>
      </w:pPr>
      <w:r>
        <w:t xml:space="preserve">Przedmiotem  niniejszej  umowy  jest  wykonanie zadania </w:t>
      </w:r>
      <w:proofErr w:type="spellStart"/>
      <w:r>
        <w:t>pn</w:t>
      </w:r>
      <w:proofErr w:type="spellEnd"/>
      <w:r>
        <w:rPr>
          <w:rFonts w:eastAsia="MS Mincho"/>
          <w:b/>
          <w:bCs/>
        </w:rPr>
        <w:t xml:space="preserve">:   </w:t>
      </w:r>
    </w:p>
    <w:p w:rsidR="00DD354F" w:rsidRPr="00DD354F" w:rsidRDefault="00DD354F" w:rsidP="00DD354F">
      <w:pPr>
        <w:pStyle w:val="Tekstpodstawowy"/>
        <w:ind w:left="765"/>
        <w:jc w:val="both"/>
        <w:rPr>
          <w:b/>
          <w:bCs/>
          <w:sz w:val="26"/>
          <w:szCs w:val="26"/>
        </w:rPr>
      </w:pPr>
      <w:r>
        <w:rPr>
          <w:b/>
          <w:bCs/>
          <w:sz w:val="26"/>
          <w:szCs w:val="26"/>
        </w:rPr>
        <w:t>REMONT SCHODÓW</w:t>
      </w:r>
      <w:r w:rsidR="00E8007B">
        <w:rPr>
          <w:b/>
          <w:bCs/>
          <w:sz w:val="26"/>
          <w:szCs w:val="26"/>
        </w:rPr>
        <w:t xml:space="preserve"> </w:t>
      </w:r>
      <w:bookmarkStart w:id="0" w:name="_GoBack"/>
      <w:bookmarkEnd w:id="0"/>
      <w:r>
        <w:rPr>
          <w:b/>
          <w:bCs/>
          <w:sz w:val="26"/>
          <w:szCs w:val="26"/>
        </w:rPr>
        <w:t>WEWNĘTRZNYCH W BUDYNKU „A”  ZESPOŁU SZKÓŁ OGÓLNOKSZTAŁCĄCYCH MISTRZOSTWA SPORTOWEGO IM. JANUSZA KUSOCIŃSKIEGO W RACIBORZU</w:t>
      </w:r>
      <w:r w:rsidR="00B1633F">
        <w:rPr>
          <w:b/>
          <w:bCs/>
          <w:sz w:val="26"/>
          <w:szCs w:val="26"/>
        </w:rPr>
        <w:t>- II etap</w:t>
      </w:r>
    </w:p>
    <w:p w:rsidR="00127B98" w:rsidRDefault="00101551" w:rsidP="00DD354F">
      <w:pPr>
        <w:pStyle w:val="Tekstpodstawowywcity2"/>
        <w:spacing w:after="0" w:line="240" w:lineRule="auto"/>
        <w:ind w:left="567" w:hanging="567"/>
        <w:jc w:val="both"/>
      </w:pPr>
      <w:r>
        <w:t>2.  Szczegółowy opis przedmiotu zamówienia zawiera dokume</w:t>
      </w:r>
      <w:r w:rsidR="00DD354F">
        <w:t xml:space="preserve">ntacja projektowa, specyfikacja </w:t>
      </w:r>
      <w:r>
        <w:t>techniczna wykonania i odbioru robót, przedmiary robót. Roboty mu</w:t>
      </w:r>
      <w:r>
        <w:softHyphen/>
        <w:t>szą być wykonane zgodnie z obowiązującymi przepisami, normami oraz na ustalonych niniejszą umową warunkach.</w:t>
      </w:r>
    </w:p>
    <w:p w:rsidR="00127B98" w:rsidRDefault="00101551">
      <w:pPr>
        <w:shd w:val="clear" w:color="auto" w:fill="FFFFFF"/>
        <w:spacing w:line="259" w:lineRule="exact"/>
        <w:ind w:left="274" w:hanging="274"/>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127B98" w:rsidRDefault="00101551">
      <w:pPr>
        <w:shd w:val="clear" w:color="auto" w:fill="FFFFFF"/>
        <w:spacing w:line="259" w:lineRule="exact"/>
        <w:ind w:left="274" w:hanging="27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127B98" w:rsidRDefault="00101551">
      <w:pPr>
        <w:shd w:val="clear" w:color="auto" w:fill="FFFFFF"/>
        <w:spacing w:before="100" w:line="245" w:lineRule="exact"/>
        <w:ind w:right="-1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Obowiązki stron</w:t>
      </w:r>
    </w:p>
    <w:p w:rsidR="00127B98" w:rsidRDefault="00101551">
      <w:pPr>
        <w:shd w:val="clear" w:color="auto" w:fill="FFFFFF"/>
        <w:spacing w:before="53" w:line="259" w:lineRule="exact"/>
        <w:rPr>
          <w:rFonts w:ascii="Times New Roman" w:hAnsi="Times New Roman" w:cs="Times New Roman"/>
          <w:color w:val="000000"/>
          <w:sz w:val="24"/>
          <w:szCs w:val="24"/>
        </w:rPr>
      </w:pPr>
      <w:r>
        <w:rPr>
          <w:rFonts w:ascii="Times New Roman" w:hAnsi="Times New Roman" w:cs="Times New Roman"/>
          <w:b/>
          <w:bCs/>
          <w:color w:val="000000"/>
          <w:sz w:val="24"/>
          <w:szCs w:val="24"/>
        </w:rPr>
        <w:t>1.    Obowiązki Zamawiającego</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 Przekazanie placu budowy w terminie do 3 (trzech) dni od daty podpisania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1.2. Dokonanie odbioru wykonanych prac na zasadach określonych w § 4 niniejszej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1.3. Zapewnienie bieżącego nadzoru inwestorskiego i autorskiego obejmującego wszystkie branże przedmiotu umowy.</w:t>
      </w:r>
    </w:p>
    <w:p w:rsidR="00127B98" w:rsidRDefault="00101551">
      <w:pPr>
        <w:shd w:val="clear" w:color="auto" w:fill="FFFFFF"/>
        <w:spacing w:line="259" w:lineRule="exact"/>
        <w:ind w:left="29"/>
        <w:rPr>
          <w:rFonts w:ascii="Times New Roman" w:hAnsi="Times New Roman" w:cs="Times New Roman"/>
          <w:b/>
          <w:bCs/>
          <w:color w:val="000000"/>
          <w:sz w:val="24"/>
          <w:szCs w:val="24"/>
        </w:rPr>
      </w:pPr>
      <w:r>
        <w:rPr>
          <w:rFonts w:ascii="Times New Roman" w:hAnsi="Times New Roman" w:cs="Times New Roman"/>
          <w:color w:val="000000"/>
          <w:sz w:val="24"/>
          <w:szCs w:val="24"/>
        </w:rPr>
        <w:t>1.4. Dokonywanie i potwierdzanie zapisów w Dzienniku Budowy prowadzonym przez Wykonawcę.</w:t>
      </w:r>
    </w:p>
    <w:p w:rsidR="00127B98" w:rsidRDefault="00101551">
      <w:pPr>
        <w:shd w:val="clear" w:color="auto" w:fill="FFFFFF"/>
        <w:spacing w:line="259" w:lineRule="exact"/>
        <w:ind w:left="29"/>
        <w:rPr>
          <w:rFonts w:ascii="Times New Roman" w:hAnsi="Times New Roman" w:cs="Times New Roman"/>
          <w:color w:val="000000"/>
          <w:sz w:val="24"/>
          <w:szCs w:val="24"/>
        </w:rPr>
      </w:pPr>
      <w:r>
        <w:rPr>
          <w:rFonts w:ascii="Times New Roman" w:hAnsi="Times New Roman" w:cs="Times New Roman"/>
          <w:b/>
          <w:bCs/>
          <w:color w:val="000000"/>
          <w:sz w:val="24"/>
          <w:szCs w:val="24"/>
        </w:rPr>
        <w:t>2.    Obowiązki Wykonawcy</w:t>
      </w:r>
    </w:p>
    <w:p w:rsidR="00127B98" w:rsidRDefault="00101551">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2.1. Prawidłowe wykonanie wszystkich prac związanych z realizacją przedmiotu umowy zgodnie z dokumentacją projektową, przedmiarem robót, prawem budowlanym wraz z aktami wykonawczymi do niego i innymi obowiązującymi przepisami.</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2.2. Współpraca ze służbami Zamawiającego.</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2.3. Koordynacja prac realizowanych przez podwykonawców.</w:t>
      </w:r>
    </w:p>
    <w:p w:rsidR="00127B98" w:rsidRDefault="00101551">
      <w:pPr>
        <w:shd w:val="clear" w:color="auto" w:fill="FFFFFF"/>
        <w:spacing w:line="259" w:lineRule="exact"/>
        <w:ind w:left="394" w:right="197"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2.4. Prowadzenie Dziennika Budowy i udostępnianie go Zamawiającemu celem dokonywania wpisów i potwierdzeń.</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2.5. Zgłaszanie obiektów i robót do odbioru.</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2.6. Przestrzeganie przepisów bhp i ppoż.</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2.7. Zapewnienie kadry i nadzoru z wymaganymi uprawnieniami.</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2.8. Zapewnienie sprzętu spełniającego wymagania norm technicznych.</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2.9. Utrzymanie porządku na placu budowy w czasie realizacji prac.</w:t>
      </w:r>
    </w:p>
    <w:p w:rsidR="00127B98" w:rsidRDefault="00127B98">
      <w:pPr>
        <w:shd w:val="clear" w:color="auto" w:fill="FFFFFF"/>
        <w:spacing w:line="259" w:lineRule="exact"/>
        <w:rPr>
          <w:rFonts w:ascii="Times New Roman" w:hAnsi="Times New Roman" w:cs="Times New Roman"/>
          <w:color w:val="000000"/>
          <w:sz w:val="24"/>
          <w:szCs w:val="24"/>
        </w:rPr>
      </w:pPr>
    </w:p>
    <w:p w:rsidR="00127B98" w:rsidRDefault="00101551">
      <w:pPr>
        <w:tabs>
          <w:tab w:val="left" w:pos="709"/>
        </w:tabs>
        <w:spacing w:line="240" w:lineRule="atLeast"/>
        <w:ind w:left="284" w:hanging="426"/>
        <w:jc w:val="center"/>
        <w:rPr>
          <w:rFonts w:ascii="Times New Roman" w:hAnsi="Times New Roman"/>
          <w:sz w:val="24"/>
          <w:szCs w:val="24"/>
        </w:rPr>
      </w:pPr>
      <w:r>
        <w:rPr>
          <w:rFonts w:ascii="Times New Roman" w:hAnsi="Times New Roman" w:cs="Times New Roman"/>
          <w:b/>
          <w:sz w:val="24"/>
          <w:szCs w:val="24"/>
        </w:rPr>
        <w:lastRenderedPageBreak/>
        <w:t xml:space="preserve">§ 3 </w:t>
      </w:r>
    </w:p>
    <w:p w:rsidR="00127B98" w:rsidRDefault="00101551">
      <w:pPr>
        <w:pStyle w:val="Nagwek81"/>
        <w:rPr>
          <w:sz w:val="24"/>
          <w:szCs w:val="24"/>
        </w:rPr>
      </w:pPr>
      <w:r>
        <w:rPr>
          <w:sz w:val="24"/>
          <w:szCs w:val="24"/>
        </w:rPr>
        <w:t xml:space="preserve">Podwykonawcy </w:t>
      </w:r>
    </w:p>
    <w:p w:rsidR="00127B98" w:rsidRDefault="00127B98">
      <w:pPr>
        <w:tabs>
          <w:tab w:val="left" w:pos="709"/>
        </w:tabs>
        <w:spacing w:line="240" w:lineRule="atLeast"/>
        <w:ind w:left="284" w:hanging="426"/>
        <w:jc w:val="center"/>
        <w:rPr>
          <w:rFonts w:ascii="Times New Roman" w:hAnsi="Times New Roman" w:cs="Times New Roman"/>
          <w:b/>
          <w:sz w:val="24"/>
          <w:szCs w:val="24"/>
        </w:rPr>
      </w:pPr>
    </w:p>
    <w:p w:rsidR="00127B98" w:rsidRDefault="00101551">
      <w:pPr>
        <w:numPr>
          <w:ilvl w:val="0"/>
          <w:numId w:val="6"/>
        </w:numPr>
        <w:ind w:hanging="76"/>
        <w:jc w:val="both"/>
        <w:rPr>
          <w:rFonts w:ascii="Times New Roman" w:hAnsi="Times New Roman" w:cs="Times New Roman"/>
          <w:sz w:val="24"/>
          <w:szCs w:val="24"/>
        </w:rPr>
      </w:pPr>
      <w:r>
        <w:rPr>
          <w:rFonts w:ascii="Times New Roman" w:hAnsi="Times New Roman" w:cs="Times New Roman"/>
          <w:sz w:val="24"/>
          <w:szCs w:val="24"/>
        </w:rPr>
        <w:t>Wykonawca za pomocą Podwykonawców:</w:t>
      </w:r>
    </w:p>
    <w:p w:rsidR="00127B98" w:rsidRDefault="00101551">
      <w:pPr>
        <w:widowControl/>
        <w:tabs>
          <w:tab w:val="left" w:pos="284"/>
        </w:tabs>
        <w:ind w:left="76" w:firstLine="208"/>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textAlignment w:val="baseline"/>
        <w:rPr>
          <w:rFonts w:ascii="Times New Roman" w:hAnsi="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pStyle w:val="Tekstpodstawowywcity22"/>
        <w:rPr>
          <w:sz w:val="24"/>
          <w:szCs w:val="24"/>
        </w:rPr>
      </w:pPr>
      <w:r>
        <w:rPr>
          <w:sz w:val="24"/>
          <w:szCs w:val="24"/>
        </w:rPr>
        <w:t xml:space="preserve">na zasobach, których opierał się wykazując spełnienie warunków udziału w postępowaniu wykona  odpowiednio następujący zakres: </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w:t>
      </w:r>
    </w:p>
    <w:p w:rsidR="00127B98" w:rsidRDefault="00101551">
      <w:pPr>
        <w:numPr>
          <w:ilvl w:val="0"/>
          <w:numId w:val="6"/>
        </w:numPr>
        <w:tabs>
          <w:tab w:val="clear" w:pos="720"/>
          <w:tab w:val="left" w:pos="284"/>
        </w:tabs>
        <w:ind w:hanging="76"/>
        <w:jc w:val="both"/>
        <w:textAlignment w:val="baseline"/>
        <w:rPr>
          <w:rFonts w:ascii="Times New Roman" w:hAnsi="Times New Roman" w:cs="Times New Roman"/>
          <w:sz w:val="24"/>
          <w:szCs w:val="24"/>
        </w:rPr>
      </w:pPr>
      <w:r>
        <w:rPr>
          <w:rFonts w:ascii="Times New Roman" w:hAnsi="Times New Roman" w:cs="Times New Roman"/>
          <w:sz w:val="24"/>
          <w:szCs w:val="24"/>
        </w:rPr>
        <w:t>Za pomocą Podwykonawców innych niż wymienieni w ust. 1 niniejszego paragrafu, tj. :</w:t>
      </w:r>
    </w:p>
    <w:p w:rsidR="00127B98" w:rsidRDefault="00101551">
      <w:pPr>
        <w:widowControl/>
        <w:tabs>
          <w:tab w:val="left" w:pos="284"/>
          <w:tab w:val="left" w:pos="567"/>
        </w:tabs>
        <w:ind w:left="76" w:firstLine="208"/>
        <w:jc w:val="both"/>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jc w:val="both"/>
        <w:textAlignment w:val="baseline"/>
        <w:rPr>
          <w:rFonts w:ascii="Times New Roman" w:hAnsi="Times New Roman" w:cs="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tabs>
          <w:tab w:val="left" w:pos="0"/>
        </w:tabs>
        <w:ind w:left="76" w:hanging="76"/>
        <w:jc w:val="both"/>
        <w:rPr>
          <w:rFonts w:ascii="Times New Roman" w:hAnsi="Times New Roman" w:cs="Times New Roman"/>
          <w:sz w:val="24"/>
          <w:szCs w:val="24"/>
        </w:rPr>
      </w:pPr>
      <w:r>
        <w:rPr>
          <w:rFonts w:ascii="Times New Roman" w:hAnsi="Times New Roman" w:cs="Times New Roman"/>
          <w:sz w:val="24"/>
          <w:szCs w:val="24"/>
        </w:rPr>
        <w:t xml:space="preserve">      Wykonawca wykona następujący zakres: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  .......................................................................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 ..</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eastAsia="Calibri"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o podwykonawstwo o treści zgodnej z projektem umowy.</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hAnsi="Times New Roman" w:cs="Times New Roman"/>
          <w:sz w:val="24"/>
          <w:szCs w:val="24"/>
        </w:rPr>
      </w:pPr>
      <w:r>
        <w:rPr>
          <w:rStyle w:val="Teksttreci"/>
          <w:rFonts w:ascii="Times New Roman" w:eastAsia="Calibri" w:hAnsi="Times New Roman" w:cs="Times New Roman"/>
          <w:sz w:val="24"/>
          <w:szCs w:val="24"/>
        </w:rPr>
        <w:t>Przedstawiony przez Wykonawcę Zamawiające</w:t>
      </w:r>
      <w:r>
        <w:rPr>
          <w:rStyle w:val="Teksttreci"/>
          <w:rFonts w:ascii="Times New Roman" w:hAnsi="Times New Roman" w:cs="Times New Roman"/>
          <w:sz w:val="24"/>
          <w:szCs w:val="24"/>
        </w:rPr>
        <w:t xml:space="preserve">mu do akceptacji projekt umowy </w:t>
      </w:r>
      <w:r>
        <w:rPr>
          <w:rStyle w:val="Teksttreci"/>
          <w:rFonts w:ascii="Times New Roman" w:eastAsia="Calibri" w:hAnsi="Times New Roman" w:cs="Times New Roman"/>
          <w:sz w:val="24"/>
          <w:szCs w:val="24"/>
        </w:rPr>
        <w:t>lub umowa z podwykonawcą musi zawierać regulacje zbieżne i niesprzeczne z postanowieniami niniejszej Umowy zawartej pomiędzy Zamawiającym a Wykonawcą oraz określać w szczególności: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zakres przedmiotu umowy powierzony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odbiorów częściowych i odbioru końcowego przedmiotu umowy wykonywanego przez podwykonawcę,</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wysokość i zasady zapłaty przez Wykonawcę wynagrodzenia dla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termin zapłaty wynagrodzenia podwykonawcy lub dalszemu podwykonawcy,  </w:t>
      </w:r>
      <w:r>
        <w:rPr>
          <w:rFonts w:ascii="Times New Roman" w:hAnsi="Times New Roman" w:cs="Times New Roman"/>
          <w:sz w:val="24"/>
          <w:szCs w:val="24"/>
        </w:rPr>
        <w:t xml:space="preserve">    </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zawierania umów z dalszymi podwykonawcami,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podstawy zapłaty wynagrodzenia dalszym podwykonawcom,</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wymaganą treść umowy zawieranej z dalszymi podwykonawcami.</w:t>
      </w:r>
    </w:p>
    <w:p w:rsidR="00127B98" w:rsidRDefault="00101551">
      <w:pPr>
        <w:tabs>
          <w:tab w:val="left" w:pos="284"/>
        </w:tabs>
        <w:spacing w:line="240" w:lineRule="atLeast"/>
        <w:ind w:left="284" w:right="40"/>
        <w:jc w:val="both"/>
        <w:rPr>
          <w:rFonts w:ascii="Times New Roman" w:hAnsi="Times New Roman" w:cs="Times New Roman"/>
          <w:sz w:val="24"/>
          <w:szCs w:val="24"/>
        </w:rPr>
      </w:pPr>
      <w:r>
        <w:rPr>
          <w:rStyle w:val="Teksttreci"/>
          <w:rFonts w:ascii="Times New Roman" w:hAnsi="Times New Roman" w:cs="Times New Roman"/>
          <w:sz w:val="24"/>
          <w:szCs w:val="24"/>
        </w:rPr>
        <w:t>W razie wprowadzenia do umowy Wykonawcy z podwykonawcą klauzuli zakazującej dalszego podwykonawstwa po</w:t>
      </w:r>
      <w:r w:rsidR="00B1633F">
        <w:rPr>
          <w:rStyle w:val="Teksttreci"/>
          <w:rFonts w:ascii="Times New Roman" w:hAnsi="Times New Roman" w:cs="Times New Roman"/>
          <w:sz w:val="24"/>
          <w:szCs w:val="24"/>
        </w:rPr>
        <w:t>stanowień wymienionych w pkt.7.2.5</w:t>
      </w:r>
      <w:r>
        <w:rPr>
          <w:rStyle w:val="Teksttreci"/>
          <w:rFonts w:ascii="Times New Roman" w:hAnsi="Times New Roman" w:cs="Times New Roman"/>
          <w:sz w:val="24"/>
          <w:szCs w:val="24"/>
        </w:rPr>
        <w:t xml:space="preserve"> </w:t>
      </w:r>
      <w:r>
        <w:rPr>
          <w:rFonts w:ascii="Times New Roman" w:hAnsi="Times New Roman"/>
          <w:sz w:val="24"/>
          <w:szCs w:val="24"/>
        </w:rPr>
        <w:t>÷</w:t>
      </w:r>
      <w:r w:rsidR="00B1633F">
        <w:rPr>
          <w:rFonts w:ascii="Times New Roman" w:hAnsi="Times New Roman"/>
          <w:sz w:val="24"/>
          <w:szCs w:val="24"/>
        </w:rPr>
        <w:t>7.2.7</w:t>
      </w:r>
      <w:r>
        <w:rPr>
          <w:rStyle w:val="Teksttreci"/>
          <w:rFonts w:ascii="Times New Roman" w:hAnsi="Times New Roman" w:cs="Times New Roman"/>
          <w:sz w:val="24"/>
          <w:szCs w:val="24"/>
        </w:rPr>
        <w:t xml:space="preserve"> nie stosuje się, jako bezprzedmiotowych.</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 umowie </w:t>
      </w:r>
      <w:r>
        <w:rPr>
          <w:rFonts w:ascii="Times New Roman" w:hAnsi="Times New Roman" w:cs="Times New Roman"/>
          <w:sz w:val="24"/>
          <w:szCs w:val="24"/>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Zamawiający, w terminie 7 dni od daty otrzymania projektu umowy o podwykonawstwo której przedmiotem są roboty budowlane zgłasza pisemne zastrzeżenia,  w szczególności:</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gdy </w:t>
      </w:r>
      <w:proofErr w:type="spellStart"/>
      <w:r>
        <w:rPr>
          <w:rFonts w:ascii="Times New Roman" w:hAnsi="Times New Roman" w:cs="Times New Roman"/>
          <w:sz w:val="24"/>
          <w:szCs w:val="24"/>
        </w:rPr>
        <w:t>niespełnia</w:t>
      </w:r>
      <w:proofErr w:type="spellEnd"/>
      <w:r>
        <w:rPr>
          <w:rFonts w:ascii="Times New Roman" w:hAnsi="Times New Roman" w:cs="Times New Roman"/>
          <w:sz w:val="24"/>
          <w:szCs w:val="24"/>
        </w:rPr>
        <w:t xml:space="preserve"> wymagań określonych w SIWZ,</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5 niniejszego paragrafu.</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pisemnych zastrzeżeń do przedłożonego projektu umowy o podwykonawstwo, której przedmiotem są roboty budowlane, w terminie określonym w ust. 6 niniejszego paragrafu, uważa się za akceptację projektu umowy przez Zamawiającego.</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Zamawiający w terminie 7 dni zgłasza pisemny sprzeciw do umowy o podwykonawstwo, której przedmiotem są roboty budowlane, w przypadkach, o których mowa w ust. 6. niniejszego paragrafu.</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pisemnego sprzeciwu do przedłożonej umowy o podwykonawstwo, której przedmiotem są roboty budowlane, w terminie określonym w ust. 9. niniejszego paragrafu, uważa się za akceptację umowy przez Zamawiającego.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w:t>
      </w:r>
      <w:r>
        <w:rPr>
          <w:rFonts w:ascii="Times New Roman" w:hAnsi="Times New Roman" w:cs="Times New Roman"/>
          <w:sz w:val="24"/>
          <w:szCs w:val="24"/>
        </w:rPr>
        <w:br/>
        <w:t>o wartości mniejszej niż  0,5 % wartości umowy w sprawie zamówienia publicznego. Wyłączenie, o którym mowa w zdaniu pierwszym, nie dotyczy umów o podwykonawstwo o wartości większej niż 50 000 zł brutto.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 przypadku, o którym mowa w ust. 11. niniejszego paragrafu, jeżeli termin zapłaty wynagrodzenia jest dłuższy niż określony w ust. 5 niniejszego paragrafu, Zamawiający informuje o tym Wykonawcę i wzywa go do doprowadzenia do zmiany umowy pod rygorem wystąpienia o zapłatę kary umownej, zgodnie z § 11 ust.1 pkt. 6) lit. d) niniejszej umowy.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Postanowienia pkt. 1 </w:t>
      </w:r>
      <w:r>
        <w:rPr>
          <w:rFonts w:ascii="Times New Roman" w:hAnsi="Times New Roman" w:cs="Times New Roman"/>
          <w:color w:val="000000"/>
          <w:sz w:val="24"/>
          <w:szCs w:val="24"/>
        </w:rPr>
        <w:t>÷</w:t>
      </w:r>
      <w:r>
        <w:rPr>
          <w:rFonts w:ascii="Times New Roman" w:hAnsi="Times New Roman" w:cs="Times New Roman"/>
          <w:sz w:val="24"/>
          <w:szCs w:val="24"/>
        </w:rPr>
        <w:t xml:space="preserve"> 12 niniejszego paragrafu stosuje się odpowiednio do zmian umowy o podwykonawstwo.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Zobowiązanie Zamawiającego wobec Wykonawcy, Podwykonawców i dalszych Podwykonawców nie mogą przekroczyć wynagrodzenia wynikającego z oferty 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Wszystkie umowy o podwykonawstwo zawarte przed datą zawarcia umowy w sprawie zamówienia publicznego między Zamawiającym a Wykonawcą nie odnoszą skutków względem Zamawiającego.</w:t>
      </w:r>
    </w:p>
    <w:p w:rsidR="00127B98" w:rsidRDefault="00101551">
      <w:pPr>
        <w:widowControl/>
        <w:spacing w:line="240" w:lineRule="atLeast"/>
        <w:ind w:right="40"/>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17 Zamawiającemu przysługuje roszczenie o zwrot całości kwot wypłacanych podwykonawcom.</w:t>
      </w:r>
    </w:p>
    <w:p w:rsidR="00127B98" w:rsidRDefault="00127B98">
      <w:pPr>
        <w:rPr>
          <w:rFonts w:ascii="Times New Roman" w:hAnsi="Times New Roman" w:cs="Times New Roman"/>
          <w:color w:val="FF0000"/>
          <w:sz w:val="24"/>
          <w:szCs w:val="24"/>
        </w:rPr>
      </w:pPr>
    </w:p>
    <w:p w:rsidR="00127B98" w:rsidRDefault="00101551">
      <w:pPr>
        <w:pStyle w:val="Wyliczaniess"/>
        <w:tabs>
          <w:tab w:val="left" w:pos="709"/>
        </w:tabs>
        <w:spacing w:before="0" w:after="0" w:line="360" w:lineRule="auto"/>
        <w:ind w:left="283" w:hanging="425"/>
        <w:jc w:val="center"/>
        <w:rPr>
          <w:rFonts w:eastAsia="Times New Roman"/>
          <w:b/>
          <w:color w:val="auto"/>
          <w:sz w:val="24"/>
          <w:szCs w:val="24"/>
        </w:rPr>
      </w:pPr>
      <w:r>
        <w:rPr>
          <w:b/>
          <w:color w:val="auto"/>
          <w:sz w:val="24"/>
          <w:szCs w:val="24"/>
        </w:rPr>
        <w:t>§ 4</w:t>
      </w:r>
    </w:p>
    <w:p w:rsidR="00127B98" w:rsidRDefault="00101551">
      <w:pPr>
        <w:pStyle w:val="Wyliczaniess"/>
        <w:tabs>
          <w:tab w:val="left" w:pos="709"/>
        </w:tabs>
        <w:spacing w:before="0" w:after="0" w:line="360" w:lineRule="auto"/>
        <w:ind w:left="283" w:hanging="425"/>
        <w:jc w:val="center"/>
        <w:rPr>
          <w:rFonts w:cs="Times New Roman"/>
          <w:b/>
          <w:bCs/>
          <w:sz w:val="24"/>
          <w:szCs w:val="24"/>
        </w:rPr>
      </w:pPr>
      <w:r>
        <w:rPr>
          <w:rFonts w:eastAsia="Times New Roman"/>
          <w:b/>
          <w:color w:val="auto"/>
          <w:sz w:val="24"/>
          <w:szCs w:val="24"/>
        </w:rPr>
        <w:t xml:space="preserve"> </w:t>
      </w:r>
      <w:r>
        <w:rPr>
          <w:b/>
          <w:color w:val="auto"/>
          <w:sz w:val="24"/>
          <w:szCs w:val="24"/>
        </w:rPr>
        <w:t>Personel Wykonawcy</w:t>
      </w:r>
    </w:p>
    <w:p w:rsidR="00127B98" w:rsidRDefault="00127B98">
      <w:pPr>
        <w:pStyle w:val="BodySingle"/>
        <w:tabs>
          <w:tab w:val="left" w:pos="284"/>
        </w:tabs>
        <w:ind w:left="284" w:hanging="426"/>
        <w:textAlignment w:val="baseline"/>
        <w:rPr>
          <w:rFonts w:ascii="Times New Roman" w:hAnsi="Times New Roman"/>
          <w:b/>
          <w:bCs/>
          <w:sz w:val="24"/>
          <w:lang w:val="pl-PL"/>
        </w:rPr>
      </w:pPr>
    </w:p>
    <w:p w:rsidR="00127B98" w:rsidRDefault="00101551">
      <w:pPr>
        <w:widowControl/>
        <w:numPr>
          <w:ilvl w:val="0"/>
          <w:numId w:val="2"/>
        </w:numPr>
        <w:overflowPunct w:val="0"/>
        <w:spacing w:line="100" w:lineRule="atLeast"/>
        <w:ind w:left="284" w:hanging="284"/>
        <w:jc w:val="both"/>
        <w:rPr>
          <w:rFonts w:ascii="Times New Roman" w:eastAsia="Arial" w:hAnsi="Times New Roman"/>
          <w:bCs/>
          <w:sz w:val="24"/>
          <w:szCs w:val="24"/>
        </w:rPr>
      </w:pPr>
      <w:r>
        <w:rPr>
          <w:rFonts w:ascii="Times New Roman" w:eastAsia="Arial" w:hAnsi="Times New Roman" w:cs="Times New Roman"/>
          <w:b/>
          <w:sz w:val="24"/>
          <w:szCs w:val="24"/>
        </w:rPr>
        <w:t xml:space="preserve"> Przedstawicielem Wykonawcy na budowie są: </w:t>
      </w:r>
    </w:p>
    <w:p w:rsidR="00127B98" w:rsidRDefault="00101551">
      <w:pPr>
        <w:pStyle w:val="Tekstpodstawowywcity22"/>
        <w:widowControl/>
        <w:tabs>
          <w:tab w:val="clear" w:pos="284"/>
        </w:tabs>
        <w:overflowPunct w:val="0"/>
        <w:spacing w:line="100" w:lineRule="atLeast"/>
        <w:ind w:left="567" w:hanging="283"/>
        <w:rPr>
          <w:sz w:val="24"/>
          <w:szCs w:val="24"/>
        </w:rPr>
      </w:pPr>
      <w:r>
        <w:rPr>
          <w:rFonts w:eastAsia="Arial"/>
          <w:bCs/>
          <w:sz w:val="24"/>
          <w:szCs w:val="24"/>
        </w:rPr>
        <w:t>1) ………………………………………………………………………………………………</w:t>
      </w:r>
    </w:p>
    <w:p w:rsidR="00127B98" w:rsidRDefault="00101551">
      <w:pPr>
        <w:widowControl/>
        <w:overflowPunct w:val="0"/>
        <w:spacing w:line="100" w:lineRule="atLeast"/>
        <w:ind w:left="284"/>
        <w:jc w:val="both"/>
        <w:rPr>
          <w:rFonts w:ascii="Times New Roman" w:hAnsi="Times New Roman"/>
          <w:sz w:val="24"/>
          <w:szCs w:val="24"/>
        </w:rPr>
      </w:pPr>
      <w:r>
        <w:rPr>
          <w:rFonts w:ascii="Times New Roman" w:hAnsi="Times New Roman" w:cs="Times New Roman"/>
          <w:sz w:val="24"/>
          <w:szCs w:val="24"/>
        </w:rPr>
        <w:t>2) ...............................................................................................................................................</w:t>
      </w:r>
    </w:p>
    <w:p w:rsidR="00127B98" w:rsidRDefault="00101551">
      <w:pPr>
        <w:pStyle w:val="Wyliczaniess"/>
        <w:numPr>
          <w:ilvl w:val="0"/>
          <w:numId w:val="2"/>
        </w:numPr>
        <w:tabs>
          <w:tab w:val="left" w:pos="284"/>
        </w:tabs>
        <w:spacing w:before="0" w:after="0"/>
        <w:ind w:left="284" w:hanging="284"/>
        <w:jc w:val="both"/>
        <w:textAlignment w:val="baseline"/>
        <w:rPr>
          <w:rFonts w:cs="Times New Roman"/>
          <w:bCs/>
          <w:sz w:val="24"/>
          <w:szCs w:val="24"/>
        </w:rPr>
      </w:pPr>
      <w:r>
        <w:rPr>
          <w:color w:val="auto"/>
          <w:sz w:val="24"/>
          <w:szCs w:val="24"/>
        </w:rPr>
        <w:t xml:space="preserve">  Jakakolwiek przerwa w realizacji przedmiotu umowy wynikająca z braku kierownictwa budowy/robót będzie traktowana jako przerwa wynikła z przyczyn zależnych od Wykonawcy i nie może stanowić podstawy do roszczenia o zmianę terminu zakończenia robót.</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t xml:space="preserve"> Zamawiający na podstawie art. 29 ust. 3a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wymaga, aby wszystkie osoby wykonujące niżej wymienione czynności </w:t>
      </w:r>
      <w:r>
        <w:rPr>
          <w:rFonts w:ascii="Times New Roman" w:hAnsi="Times New Roman" w:cs="Times New Roman"/>
          <w:bCs/>
          <w:color w:val="000000"/>
          <w:sz w:val="24"/>
          <w:szCs w:val="24"/>
        </w:rPr>
        <w:t>były zatrudnione przez Wykonawcę na podstawie umowy o pracę w rozumieniu przepisów ustawy z dnia 26 czerwca 1974 r. – Kodeks pracy:</w:t>
      </w:r>
    </w:p>
    <w:p w:rsidR="00127B98" w:rsidRPr="00284C94" w:rsidRDefault="00284C94" w:rsidP="00284C94">
      <w:pPr>
        <w:pStyle w:val="Akapitzlist"/>
        <w:tabs>
          <w:tab w:val="center" w:pos="4513"/>
        </w:tabs>
        <w:ind w:left="709" w:hanging="709"/>
        <w:jc w:val="both"/>
        <w:rPr>
          <w:rFonts w:ascii="Times New Roman" w:hAnsi="Times New Roman" w:cs="Times New Roman"/>
          <w:sz w:val="24"/>
          <w:szCs w:val="24"/>
        </w:rPr>
      </w:pPr>
      <w:r w:rsidRPr="00284C94">
        <w:rPr>
          <w:rFonts w:ascii="Times New Roman" w:hAnsi="Times New Roman" w:cs="Times New Roman"/>
          <w:sz w:val="24"/>
          <w:szCs w:val="24"/>
        </w:rPr>
        <w:t xml:space="preserve">     a) pracowników wykonujących roboty budowlane pod kierownictwem kierownika robót. Obowiązek   zatrudnienia na podstawie umowy o pracę nie dotyczy kierownika robót.</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Obowiązek określony w ust. 3 dotyczy także Podwykonawców. Wykonawca jest zobowiązany zawrzeć w każdej umowie o podwykonawstwo stosowne zapisy zobowiązujące podwykonawców do zatrudnienia na umowę o pracę wszystkich osób wykonujących czynności wskazane w ust. 3.</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Wykonawca zobowiązany jest złożyć wykaz osób oddelegowanych do realizacji umowy wraz z oświadczeniem o tym, że są one zatrudnione na podstawie umowy o pracę w terminie 3 dni od daty zawarcia umowy. W przypadku opóźnienia w złożeniu wykazu Zamawiający naliczy karę umowną zgodnie z § 11 niniejszej umowy.</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lastRenderedPageBreak/>
        <w:t xml:space="preserve"> Każdorazowa zmiana wykazu osób, o których mowa w ust. 5 nie wymaga aneksu do Umowy                    (Wykonawca przedstawia korektę listy osób oddelegowanych do wykonania niniejszej umowy do wiadomości Zamawiającego).</w:t>
      </w:r>
    </w:p>
    <w:p w:rsidR="00127B98" w:rsidRDefault="00101551">
      <w:pPr>
        <w:pStyle w:val="western"/>
        <w:numPr>
          <w:ilvl w:val="0"/>
          <w:numId w:val="2"/>
        </w:numPr>
        <w:tabs>
          <w:tab w:val="left" w:pos="284"/>
        </w:tabs>
        <w:suppressAutoHyphens w:val="0"/>
        <w:spacing w:before="0"/>
        <w:ind w:left="426" w:hanging="426"/>
        <w:jc w:val="left"/>
      </w:pPr>
      <w:r>
        <w:t xml:space="preserve"> 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127B98" w:rsidRDefault="00101551">
      <w:pPr>
        <w:pStyle w:val="western"/>
        <w:numPr>
          <w:ilvl w:val="1"/>
          <w:numId w:val="8"/>
        </w:numPr>
        <w:tabs>
          <w:tab w:val="left" w:pos="284"/>
          <w:tab w:val="left" w:pos="1134"/>
        </w:tabs>
        <w:suppressAutoHyphens w:val="0"/>
        <w:spacing w:before="0"/>
        <w:ind w:left="709" w:hanging="295"/>
        <w:jc w:val="left"/>
      </w:pPr>
      <w:r>
        <w:t xml:space="preserve">  Żądania oświadczeń i dokumentów w zakresie potwierdzenia spełniania ww. wymogów i dokonywania ich     oceny.</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Żądania wyjaśnień w przypadku wątpliwości w zakresie potwierdzenia spełniania ww. wymogów.</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Przeprowadzania kontroli na miejscu wykonywania świadczenia.</w:t>
      </w:r>
    </w:p>
    <w:p w:rsidR="00127B98" w:rsidRDefault="00101551">
      <w:pPr>
        <w:pStyle w:val="western"/>
        <w:numPr>
          <w:ilvl w:val="0"/>
          <w:numId w:val="2"/>
        </w:numPr>
        <w:tabs>
          <w:tab w:val="left" w:pos="426"/>
        </w:tabs>
        <w:suppressAutoHyphens w:val="0"/>
        <w:spacing w:before="0"/>
        <w:ind w:left="720" w:hanging="720"/>
      </w:pPr>
      <w: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ust.3 czynności w trakcie realizacji zamówienia:</w:t>
      </w:r>
    </w:p>
    <w:p w:rsidR="00127B98" w:rsidRDefault="00101551">
      <w:pPr>
        <w:pStyle w:val="western"/>
        <w:tabs>
          <w:tab w:val="left" w:pos="709"/>
        </w:tabs>
        <w:suppressAutoHyphens w:val="0"/>
        <w:spacing w:before="0"/>
        <w:ind w:left="709"/>
      </w:pPr>
      <w: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127B98" w:rsidRDefault="00101551">
      <w:pPr>
        <w:pStyle w:val="western"/>
        <w:tabs>
          <w:tab w:val="left" w:pos="709"/>
        </w:tabs>
        <w:suppressAutoHyphens w:val="0"/>
        <w:spacing w:before="0"/>
        <w:ind w:left="709"/>
      </w:pPr>
      <w: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 lub;</w:t>
      </w:r>
    </w:p>
    <w:p w:rsidR="00127B98" w:rsidRDefault="00101551">
      <w:pPr>
        <w:pStyle w:val="western"/>
        <w:tabs>
          <w:tab w:val="left" w:pos="709"/>
        </w:tabs>
        <w:suppressAutoHyphens w:val="0"/>
        <w:spacing w:before="0"/>
        <w:ind w:left="709"/>
      </w:pPr>
      <w:r>
        <w:t>3). zaświadczenie właściwego oddziału ZUS, potwierdzające opłacanie przez wykonawcę lub podwykonawcę składek na ubezpieczenia społeczne i zdrowotne z tytułu zatrudnienia na podstawie umów o pracę za ostatni okres rozliczeniowy, lub;</w:t>
      </w:r>
    </w:p>
    <w:p w:rsidR="00127B98" w:rsidRDefault="00101551">
      <w:pPr>
        <w:pStyle w:val="western"/>
        <w:tabs>
          <w:tab w:val="left" w:pos="709"/>
        </w:tabs>
        <w:suppressAutoHyphens w:val="0"/>
        <w:spacing w:before="0"/>
        <w:ind w:left="709"/>
      </w:pPr>
      <w: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127B98" w:rsidRDefault="00101551">
      <w:pPr>
        <w:pStyle w:val="western"/>
        <w:numPr>
          <w:ilvl w:val="0"/>
          <w:numId w:val="2"/>
        </w:numPr>
        <w:suppressAutoHyphens w:val="0"/>
        <w:spacing w:before="0"/>
        <w:ind w:left="426" w:hanging="426"/>
      </w:pPr>
      <w:r>
        <w:t xml:space="preserve">  Z tytułu niespełnienia przez Wykonawcę lub Podwykonawcę wymogu zatrudnienia na podstawie umowy o pracę osób wykonujących czynności wskazane w ust. 3, Zamawiający przewiduje sankcję w postaci obowiązku zapłaty przez wykonawcę kary umownej w wysokości określonej w § 11 ust. 1 pkt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127B98" w:rsidRDefault="00101551">
      <w:pPr>
        <w:pStyle w:val="western"/>
        <w:numPr>
          <w:ilvl w:val="0"/>
          <w:numId w:val="2"/>
        </w:numPr>
        <w:shd w:val="clear" w:color="auto" w:fill="FFFFFF"/>
        <w:suppressAutoHyphens w:val="0"/>
        <w:spacing w:before="0" w:line="259" w:lineRule="exact"/>
        <w:ind w:left="426" w:hanging="426"/>
        <w:rPr>
          <w:b/>
          <w:bCs/>
        </w:rPr>
      </w:pPr>
      <w:r>
        <w:t xml:space="preserve"> W przypadku uzasadnionych wątpliwości co do przestrzegania prawa pracy przez Wykonawcę lub podwykonawcę, zamawiający może zwrócić się o przeprowadzenie kontroli przez Państwową Inspekcję Pracy.</w:t>
      </w:r>
    </w:p>
    <w:p w:rsidR="00DD354F" w:rsidRDefault="00DD354F">
      <w:pPr>
        <w:shd w:val="clear" w:color="auto" w:fill="FFFFFF"/>
        <w:spacing w:before="100" w:line="283" w:lineRule="exact"/>
        <w:ind w:left="4179" w:right="4105"/>
        <w:jc w:val="center"/>
        <w:rPr>
          <w:rFonts w:ascii="Times New Roman" w:hAnsi="Times New Roman" w:cs="Times New Roman"/>
          <w:b/>
          <w:bCs/>
          <w:color w:val="000000"/>
          <w:sz w:val="24"/>
          <w:szCs w:val="24"/>
        </w:rPr>
      </w:pPr>
    </w:p>
    <w:p w:rsidR="00DD354F" w:rsidRDefault="00DD354F">
      <w:pPr>
        <w:shd w:val="clear" w:color="auto" w:fill="FFFFFF"/>
        <w:spacing w:before="100" w:line="283" w:lineRule="exact"/>
        <w:ind w:left="4179" w:right="4105"/>
        <w:jc w:val="center"/>
        <w:rPr>
          <w:rFonts w:ascii="Times New Roman" w:hAnsi="Times New Roman" w:cs="Times New Roman"/>
          <w:b/>
          <w:bCs/>
          <w:color w:val="000000"/>
          <w:sz w:val="24"/>
          <w:szCs w:val="24"/>
        </w:rPr>
      </w:pPr>
    </w:p>
    <w:p w:rsidR="00127B98" w:rsidRDefault="00101551">
      <w:pPr>
        <w:shd w:val="clear" w:color="auto" w:fill="FFFFFF"/>
        <w:spacing w:before="100" w:line="283" w:lineRule="exact"/>
        <w:ind w:left="4179" w:right="41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5 </w:t>
      </w:r>
    </w:p>
    <w:p w:rsidR="00127B98" w:rsidRDefault="00101551">
      <w:pPr>
        <w:shd w:val="clear" w:color="auto" w:fill="FFFFFF"/>
        <w:spacing w:before="100" w:line="283" w:lineRule="exact"/>
        <w:ind w:right="-4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Terminy wykonania</w:t>
      </w:r>
    </w:p>
    <w:p w:rsidR="00127B98" w:rsidRDefault="00101551">
      <w:pPr>
        <w:shd w:val="clear" w:color="auto" w:fill="FFFFFF"/>
        <w:spacing w:before="29" w:line="283" w:lineRule="exact"/>
        <w:ind w:left="709" w:hanging="283"/>
        <w:jc w:val="both"/>
      </w:pPr>
      <w:r>
        <w:rPr>
          <w:rFonts w:ascii="Times New Roman" w:hAnsi="Times New Roman" w:cs="Times New Roman"/>
          <w:color w:val="000000"/>
          <w:sz w:val="24"/>
          <w:szCs w:val="24"/>
        </w:rPr>
        <w:t>1. Wykonawca zobowiązuje się do wykonania przedmiotu umowy w terminie         .....................................................</w:t>
      </w:r>
      <w:r w:rsidR="0081117F">
        <w:rPr>
          <w:rFonts w:ascii="Times New Roman" w:hAnsi="Times New Roman" w:cs="Times New Roman"/>
          <w:color w:val="000000"/>
          <w:sz w:val="24"/>
          <w:szCs w:val="24"/>
        </w:rPr>
        <w:t>od daty przekazania placu budowy</w:t>
      </w:r>
      <w:r>
        <w:rPr>
          <w:rFonts w:ascii="Times New Roman" w:hAnsi="Times New Roman" w:cs="Times New Roman"/>
          <w:b/>
          <w:sz w:val="24"/>
          <w:szCs w:val="24"/>
        </w:rPr>
        <w:t>.</w:t>
      </w:r>
    </w:p>
    <w:p w:rsidR="00127B98" w:rsidRDefault="00127B98">
      <w:pPr>
        <w:shd w:val="clear" w:color="auto" w:fill="FFFFFF"/>
        <w:jc w:val="both"/>
        <w:rPr>
          <w:rFonts w:ascii="Times New Roman" w:hAnsi="Times New Roman" w:cs="Times New Roman"/>
          <w:color w:val="000000"/>
          <w:sz w:val="24"/>
          <w:szCs w:val="24"/>
        </w:rPr>
      </w:pPr>
    </w:p>
    <w:p w:rsidR="00127B98" w:rsidRDefault="00101551">
      <w:pPr>
        <w:shd w:val="clear" w:color="auto" w:fill="FFFFFF"/>
        <w:ind w:left="709" w:hanging="349"/>
        <w:jc w:val="both"/>
        <w:rPr>
          <w:rFonts w:ascii="Times New Roman" w:hAnsi="Times New Roman" w:cs="Times New Roman"/>
          <w:bCs/>
          <w:color w:val="FF0000"/>
          <w:sz w:val="24"/>
          <w:szCs w:val="24"/>
        </w:rPr>
      </w:pPr>
      <w:r>
        <w:rPr>
          <w:rFonts w:ascii="Times New Roman" w:hAnsi="Times New Roman" w:cs="Times New Roman"/>
          <w:color w:val="000000"/>
          <w:sz w:val="24"/>
          <w:szCs w:val="24"/>
        </w:rPr>
        <w:t>2. Za termin wykonania przedmiotu umowy przyjmuje się pisemne zgłoszenie Wykonawcy gotowości do odbioru przedmiotu umowy.</w:t>
      </w:r>
    </w:p>
    <w:p w:rsidR="00127B98" w:rsidRDefault="00127B98">
      <w:pPr>
        <w:shd w:val="clear" w:color="auto" w:fill="FFFFFF"/>
        <w:tabs>
          <w:tab w:val="left" w:pos="426"/>
        </w:tabs>
        <w:spacing w:before="29" w:line="283" w:lineRule="exact"/>
        <w:ind w:left="221"/>
        <w:rPr>
          <w:rFonts w:ascii="Times New Roman" w:hAnsi="Times New Roman" w:cs="Times New Roman"/>
          <w:bCs/>
          <w:color w:val="FF0000"/>
          <w:sz w:val="24"/>
          <w:szCs w:val="24"/>
        </w:rPr>
      </w:pPr>
    </w:p>
    <w:p w:rsidR="00127B98" w:rsidRDefault="00127B98">
      <w:pPr>
        <w:shd w:val="clear" w:color="auto" w:fill="FFFFFF"/>
        <w:spacing w:line="259" w:lineRule="exact"/>
        <w:ind w:left="706" w:hanging="254"/>
        <w:rPr>
          <w:rFonts w:ascii="Times New Roman" w:hAnsi="Times New Roman"/>
          <w:sz w:val="24"/>
          <w:szCs w:val="24"/>
        </w:rPr>
      </w:pPr>
    </w:p>
    <w:p w:rsidR="00127B98" w:rsidRDefault="00101551">
      <w:pPr>
        <w:shd w:val="clear" w:color="auto" w:fill="FFFFFF"/>
        <w:spacing w:line="245" w:lineRule="exact"/>
        <w:ind w:righ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6 </w:t>
      </w:r>
    </w:p>
    <w:p w:rsidR="00127B98" w:rsidRDefault="00101551">
      <w:pPr>
        <w:shd w:val="clear" w:color="auto" w:fill="FFFFFF"/>
        <w:spacing w:line="245" w:lineRule="exact"/>
        <w:ind w:right="-1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Odbiory</w:t>
      </w:r>
    </w:p>
    <w:p w:rsidR="00127B98" w:rsidRDefault="00101551">
      <w:pPr>
        <w:shd w:val="clear" w:color="auto" w:fill="FFFFFF"/>
        <w:spacing w:before="53"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    Strony ustalają, że przedmiotem odbioru końcowego jest wykonanie przedmiotu zamówienia objętego niniejszą umową.</w:t>
      </w:r>
    </w:p>
    <w:p w:rsidR="00127B98" w:rsidRDefault="00101551">
      <w:pPr>
        <w:shd w:val="clear" w:color="auto" w:fill="FFFFFF"/>
        <w:spacing w:line="259" w:lineRule="exact"/>
        <w:ind w:left="370" w:right="29"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Odbiorom częściowym będą podlegały roboty zanikające i ulegające zakryciu, </w:t>
      </w:r>
      <w:r>
        <w:rPr>
          <w:rFonts w:ascii="Times New Roman" w:hAnsi="Times New Roman" w:cs="Times New Roman"/>
          <w:iCs/>
          <w:color w:val="000000"/>
          <w:sz w:val="24"/>
          <w:szCs w:val="24"/>
        </w:rPr>
        <w:t xml:space="preserve">z </w:t>
      </w:r>
      <w:r>
        <w:rPr>
          <w:rFonts w:ascii="Times New Roman" w:hAnsi="Times New Roman" w:cs="Times New Roman"/>
          <w:color w:val="000000"/>
          <w:sz w:val="24"/>
          <w:szCs w:val="24"/>
        </w:rPr>
        <w:t>tym że odbiór tych robót przez Zamawiającego nastąpi w terminie bezzwłocznym po zgłoszeniu przez Wykonawcę, nie dłuższym jednak niż 4 dni.</w:t>
      </w:r>
    </w:p>
    <w:p w:rsidR="00127B98" w:rsidRDefault="00101551">
      <w:pPr>
        <w:shd w:val="clear" w:color="auto" w:fill="FFFFFF"/>
        <w:spacing w:line="259" w:lineRule="exact"/>
        <w:ind w:left="37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    Dostawy oraz roboty budowlane i montażowe, dla których strony ustalą odbiory częściowe, Wykonawca każdorazo</w:t>
      </w:r>
      <w:r>
        <w:rPr>
          <w:rFonts w:ascii="Times New Roman" w:hAnsi="Times New Roman" w:cs="Times New Roman"/>
          <w:color w:val="000000"/>
          <w:sz w:val="24"/>
          <w:szCs w:val="24"/>
        </w:rPr>
        <w:softHyphen/>
        <w:t>wo zgłosi wpisem do Dziennika Budowy,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w:t>
      </w:r>
      <w:r>
        <w:rPr>
          <w:rFonts w:ascii="Times New Roman" w:hAnsi="Times New Roman" w:cs="Times New Roman"/>
          <w:color w:val="000000"/>
          <w:sz w:val="24"/>
          <w:szCs w:val="24"/>
        </w:rPr>
        <w:softHyphen/>
        <w:t>konanych prób i atesty, dotyczące odbieranego elementu robót.</w:t>
      </w:r>
    </w:p>
    <w:p w:rsidR="00127B98" w:rsidRDefault="00101551">
      <w:pPr>
        <w:shd w:val="clear" w:color="auto" w:fill="FFFFFF"/>
        <w:spacing w:line="259" w:lineRule="exact"/>
        <w:ind w:left="374" w:right="5" w:hanging="370"/>
        <w:jc w:val="both"/>
        <w:rPr>
          <w:rFonts w:ascii="Times New Roman" w:hAnsi="Times New Roman" w:cs="Times New Roman"/>
          <w:color w:val="000000"/>
          <w:sz w:val="24"/>
          <w:szCs w:val="24"/>
        </w:rPr>
      </w:pPr>
      <w:r>
        <w:rPr>
          <w:rFonts w:ascii="Times New Roman" w:hAnsi="Times New Roman" w:cs="Times New Roman"/>
          <w:color w:val="000000"/>
          <w:sz w:val="24"/>
          <w:szCs w:val="24"/>
        </w:rPr>
        <w:t>4.    Zamawiający powoła specjalną komisję i dokona odbioru końcowego. Rozpoczęcie czynności odbiorowych nastą</w:t>
      </w:r>
      <w:r>
        <w:rPr>
          <w:rFonts w:ascii="Times New Roman" w:hAnsi="Times New Roman" w:cs="Times New Roman"/>
          <w:color w:val="000000"/>
          <w:sz w:val="24"/>
          <w:szCs w:val="24"/>
        </w:rPr>
        <w:softHyphen/>
        <w:t>pi    w terminie 14 dni licząc od daty zgłoszenia przez Wykonawcę gotowości do odbioru. Zakończenie czynności od</w:t>
      </w:r>
      <w:r>
        <w:rPr>
          <w:rFonts w:ascii="Times New Roman" w:hAnsi="Times New Roman" w:cs="Times New Roman"/>
          <w:color w:val="000000"/>
          <w:sz w:val="24"/>
          <w:szCs w:val="24"/>
        </w:rPr>
        <w:softHyphen/>
        <w:t>biorowych winno nastąpić najpóźniej 21 dnia licząc od dnia ich rozpoczęcia.</w:t>
      </w:r>
    </w:p>
    <w:p w:rsidR="00127B98" w:rsidRDefault="00101551">
      <w:pPr>
        <w:shd w:val="clear" w:color="auto" w:fill="FFFFFF"/>
        <w:spacing w:line="259" w:lineRule="exact"/>
        <w:ind w:left="37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5.    W czynnościach odbioru końcowego powinni uczestniczyć również przedstawiciele Wykonawcy oraz jednostek, któ</w:t>
      </w:r>
      <w:r>
        <w:rPr>
          <w:rFonts w:ascii="Times New Roman" w:hAnsi="Times New Roman" w:cs="Times New Roman"/>
          <w:color w:val="000000"/>
          <w:sz w:val="24"/>
          <w:szCs w:val="24"/>
        </w:rPr>
        <w:softHyphen/>
        <w:t>rych udział nakazują odrębne przepisy.</w:t>
      </w:r>
    </w:p>
    <w:p w:rsidR="00127B98" w:rsidRDefault="00101551">
      <w:pPr>
        <w:shd w:val="clear" w:color="auto" w:fill="FFFFFF"/>
        <w:spacing w:line="259" w:lineRule="exact"/>
        <w:ind w:left="360"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6.    Na co najmniej 3 dni przed dniem odbioru końcowego Wykonawca przedłoży Zamawiającemu wszystkie dokumen</w:t>
      </w:r>
      <w:r>
        <w:rPr>
          <w:rFonts w:ascii="Times New Roman" w:hAnsi="Times New Roman" w:cs="Times New Roman"/>
          <w:color w:val="000000"/>
          <w:sz w:val="24"/>
          <w:szCs w:val="24"/>
        </w:rPr>
        <w:softHyphen/>
        <w:t>ty pozwalające na ocenę prawidłowości wykonania przedmiotu odbioru, a w szczególności Dziennik Budowy (Dzien</w:t>
      </w:r>
      <w:r>
        <w:rPr>
          <w:rFonts w:ascii="Times New Roman" w:hAnsi="Times New Roman" w:cs="Times New Roman"/>
          <w:color w:val="000000"/>
          <w:sz w:val="24"/>
          <w:szCs w:val="24"/>
        </w:rPr>
        <w:softHyphen/>
        <w:t>nik Rozbiórki i Montażu), świadectwa jakości, certyfikaty oraz świadectwa wykonanych prób i atesty.</w:t>
      </w:r>
    </w:p>
    <w:p w:rsidR="00127B98" w:rsidRDefault="00101551">
      <w:pPr>
        <w:shd w:val="clear" w:color="auto" w:fill="FFFFFF"/>
        <w:spacing w:line="259" w:lineRule="exact"/>
        <w:ind w:left="374" w:right="10" w:hanging="331"/>
        <w:jc w:val="both"/>
        <w:rPr>
          <w:rFonts w:ascii="Times New Roman" w:hAnsi="Times New Roman" w:cs="Times New Roman"/>
          <w:color w:val="000000"/>
          <w:sz w:val="24"/>
          <w:szCs w:val="24"/>
        </w:rPr>
      </w:pPr>
      <w:r>
        <w:rPr>
          <w:rFonts w:ascii="Times New Roman" w:hAnsi="Times New Roman" w:cs="Times New Roman"/>
          <w:color w:val="000000"/>
          <w:sz w:val="24"/>
          <w:szCs w:val="24"/>
        </w:rPr>
        <w:t>7.  Z czynności odbiorowych zostanie sporządzony protokół, który zawierać będzie wszystkie ustalenia, zalecenia poczynione w trakcie odbioru.</w:t>
      </w:r>
    </w:p>
    <w:p w:rsidR="00127B98" w:rsidRDefault="00101551">
      <w:pPr>
        <w:shd w:val="clear" w:color="auto" w:fill="FFFFFF"/>
        <w:spacing w:line="259" w:lineRule="exact"/>
        <w:ind w:left="365" w:right="1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8.   Jeżeli odbiór nie został dokonany w ustalonych terminach z winy Zamawiającego pomimo zgłoszenia gotowości odbioru to Wykonawca:</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8.1.  Nie pozostaje w zwłoce ze spełnieniem zobowiązania wynikającego z umowy.</w:t>
      </w:r>
    </w:p>
    <w:p w:rsidR="00127B98" w:rsidRDefault="00101551">
      <w:pPr>
        <w:shd w:val="clear" w:color="auto" w:fill="FFFFFF"/>
        <w:spacing w:line="259" w:lineRule="exact"/>
        <w:ind w:left="36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8.2. Ustali jednostronnie, protokolarnie stan przedmiotu odbioru przez powołaną do tego komisję. O terminie przeprowa</w:t>
      </w:r>
      <w:r>
        <w:rPr>
          <w:rFonts w:ascii="Times New Roman" w:hAnsi="Times New Roman" w:cs="Times New Roman"/>
          <w:color w:val="000000"/>
          <w:sz w:val="24"/>
          <w:szCs w:val="24"/>
        </w:rPr>
        <w:softHyphen/>
        <w:t>dzenia czynności odbiorowych Wykonawca powiadomi Zamawiającego. Protokół z tak przeprowadzonego odbioru stanowił będzie podstawę do wystawienia faktury i zażądania zapłaty należnego wynagrodzenia.</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9.   Z dniem protokolarnego odbioru końcowego przechodzi na Zamawiającego ryzyko utraty lub uszkodzenia zadania.</w:t>
      </w:r>
    </w:p>
    <w:p w:rsidR="00B1633F"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10.  Jeżeli w toku czynności odbiorowych zostanie stwierdzone, że przedmiot odbioru nie osiągnął gotowości do odbioru  z powodu nie zakończenia robót lub jego wadliwego wykonania, Zamawiający odmówi odbioru z winy Wykonawcy. </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11    Jeżeli w toku czynności odbioru końcowego zadania zostaną stwierdzone wady:</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Nadające się do usunięcia, to Zamawiający może </w:t>
      </w:r>
      <w:r>
        <w:rPr>
          <w:rFonts w:ascii="Times New Roman" w:hAnsi="Times New Roman" w:cs="Times New Roman"/>
          <w:iCs/>
          <w:color w:val="000000"/>
          <w:sz w:val="24"/>
          <w:szCs w:val="24"/>
        </w:rPr>
        <w:t xml:space="preserve">zażądać </w:t>
      </w:r>
      <w:r>
        <w:rPr>
          <w:rFonts w:ascii="Times New Roman" w:hAnsi="Times New Roman" w:cs="Times New Roman"/>
          <w:color w:val="000000"/>
          <w:sz w:val="24"/>
          <w:szCs w:val="24"/>
        </w:rPr>
        <w:t>usunięcia wad wyznaczając odpowiedni termin: fakt   usunięcia wad zostanie stwierdzony protokolarnie. Terminem odbioru w takich sytuacjach będzie termin usunięcia</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wad określony w protokole usunięcia wad.</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11.2. Nie nadające się do usunięcia, to Zamawiający może:</w:t>
      </w:r>
    </w:p>
    <w:p w:rsidR="00127B98" w:rsidRDefault="00101551">
      <w:pPr>
        <w:shd w:val="clear" w:color="auto" w:fill="FFFFFF"/>
        <w:spacing w:line="259" w:lineRule="exact"/>
        <w:ind w:left="624" w:right="19"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a) jeżeli wady umożliwiają użytkowanie obiektu zgodnie z jego przeznaczeniem obniżyć wynagrodzenie Wykonawcy odpowiednio do utraconej wartości użytkowej, estetycznej i technicznej,</w:t>
      </w:r>
    </w:p>
    <w:p w:rsidR="00127B98" w:rsidRDefault="00101551">
      <w:pPr>
        <w:shd w:val="clear" w:color="auto" w:fill="FFFFFF"/>
        <w:spacing w:line="259" w:lineRule="exact"/>
        <w:ind w:left="643" w:right="34"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jeżeli wady uniemożliwiają użytkowanie obiektu zgodnie z jego przeznaczeniem, zażądać </w:t>
      </w:r>
      <w:r>
        <w:rPr>
          <w:rFonts w:ascii="Times New Roman" w:hAnsi="Times New Roman" w:cs="Times New Roman"/>
          <w:color w:val="000000"/>
          <w:sz w:val="24"/>
          <w:szCs w:val="24"/>
        </w:rPr>
        <w:lastRenderedPageBreak/>
        <w:t>wykonania przedmiotu umowy po raz drugi, zachowując prawo do naliczania Wykonawcy zastrzeżonych kar umownych i odszkodowań na zasadach określonych w § 9 niniejszej umowy,</w:t>
      </w:r>
    </w:p>
    <w:p w:rsidR="00127B98" w:rsidRDefault="00101551">
      <w:pPr>
        <w:shd w:val="clear" w:color="auto" w:fill="FFFFFF"/>
        <w:spacing w:line="259" w:lineRule="exact"/>
        <w:ind w:left="619" w:right="14" w:hanging="259"/>
        <w:jc w:val="both"/>
        <w:rPr>
          <w:rFonts w:ascii="Times New Roman" w:hAnsi="Times New Roman" w:cs="Times New Roman"/>
          <w:color w:val="000000"/>
          <w:sz w:val="24"/>
          <w:szCs w:val="24"/>
        </w:rPr>
      </w:pPr>
      <w:r>
        <w:rPr>
          <w:rFonts w:ascii="Times New Roman" w:hAnsi="Times New Roman" w:cs="Times New Roman"/>
          <w:color w:val="000000"/>
          <w:sz w:val="24"/>
          <w:szCs w:val="24"/>
        </w:rPr>
        <w:t>c) w przypadku nie wykonania w ustalonym terminie przedmiotu umowy po raz drugi Zamawiający odstąpi od umo</w:t>
      </w:r>
      <w:r>
        <w:rPr>
          <w:rFonts w:ascii="Times New Roman" w:hAnsi="Times New Roman" w:cs="Times New Roman"/>
          <w:color w:val="000000"/>
          <w:sz w:val="24"/>
          <w:szCs w:val="24"/>
        </w:rPr>
        <w:softHyphen/>
        <w:t>wy z winy Wykonawcy.</w:t>
      </w:r>
    </w:p>
    <w:p w:rsidR="00127B98" w:rsidRDefault="00101551">
      <w:pPr>
        <w:shd w:val="clear" w:color="auto" w:fill="FFFFFF"/>
        <w:spacing w:line="259" w:lineRule="exact"/>
        <w:ind w:left="355" w:right="14" w:hanging="341"/>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  Jeżeli w trakcie realizacji robót Zamawiający zażąda badań, które nie były przewidziane niniejszą umową, to Wyko</w:t>
      </w:r>
      <w:r>
        <w:rPr>
          <w:rFonts w:ascii="Times New Roman" w:hAnsi="Times New Roman" w:cs="Times New Roman"/>
          <w:color w:val="000000"/>
          <w:sz w:val="24"/>
          <w:szCs w:val="24"/>
        </w:rPr>
        <w:softHyphen/>
        <w:t>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27B98" w:rsidRDefault="00101551">
      <w:pPr>
        <w:shd w:val="clear" w:color="auto" w:fill="FFFFFF"/>
        <w:spacing w:before="226" w:line="245" w:lineRule="exact"/>
        <w:ind w:left="4111" w:right="41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7</w:t>
      </w:r>
    </w:p>
    <w:p w:rsidR="00127B98" w:rsidRDefault="00101551">
      <w:pPr>
        <w:tabs>
          <w:tab w:val="left" w:pos="426"/>
        </w:tabs>
        <w:spacing w:before="100"/>
        <w:ind w:left="284" w:hanging="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Wynagrodzenie</w:t>
      </w:r>
    </w:p>
    <w:p w:rsidR="00127B98" w:rsidRDefault="00127B98">
      <w:pPr>
        <w:tabs>
          <w:tab w:val="left" w:pos="426"/>
        </w:tabs>
        <w:spacing w:before="100"/>
        <w:ind w:left="284" w:hanging="284"/>
        <w:jc w:val="center"/>
        <w:rPr>
          <w:rFonts w:ascii="Times New Roman" w:hAnsi="Times New Roman" w:cs="Times New Roman"/>
          <w:b/>
          <w:bCs/>
          <w:color w:val="000000"/>
          <w:sz w:val="24"/>
          <w:szCs w:val="24"/>
        </w:rPr>
      </w:pPr>
    </w:p>
    <w:p w:rsidR="00127B98" w:rsidRDefault="00101551">
      <w:pPr>
        <w:numPr>
          <w:ilvl w:val="6"/>
          <w:numId w:val="9"/>
        </w:numPr>
        <w:shd w:val="clear" w:color="auto" w:fill="FFFFFF"/>
        <w:tabs>
          <w:tab w:val="clear" w:pos="720"/>
          <w:tab w:val="left" w:pos="284"/>
        </w:tabs>
        <w:suppressAutoHyphens w:val="0"/>
        <w:ind w:hanging="5760"/>
        <w:jc w:val="both"/>
        <w:rPr>
          <w:rFonts w:ascii="Times New Roman" w:hAnsi="Times New Roman" w:cs="Times New Roman"/>
          <w:color w:val="000000"/>
          <w:sz w:val="24"/>
          <w:szCs w:val="24"/>
        </w:rPr>
      </w:pPr>
      <w:r>
        <w:rPr>
          <w:rFonts w:ascii="Times New Roman" w:hAnsi="Times New Roman" w:cs="Times New Roman"/>
          <w:color w:val="000000"/>
          <w:sz w:val="24"/>
          <w:szCs w:val="24"/>
        </w:rPr>
        <w:t>Za wykonanie przedmiotu umowy strony ustalają wynagrodzenie w wysokości:</w:t>
      </w:r>
    </w:p>
    <w:p w:rsidR="00127B98" w:rsidRDefault="00101551">
      <w:pPr>
        <w:shd w:val="clear" w:color="auto" w:fill="FFFFFF"/>
        <w:tabs>
          <w:tab w:val="left" w:pos="284"/>
        </w:tabs>
        <w:suppressAutoHyphens w:val="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zł brutto.</w:t>
      </w:r>
    </w:p>
    <w:p w:rsidR="00127B98" w:rsidRDefault="00101551">
      <w:pPr>
        <w:shd w:val="clear" w:color="auto" w:fill="FFFFFF"/>
        <w:tabs>
          <w:tab w:val="left" w:pos="426"/>
        </w:tabs>
        <w:ind w:left="278"/>
        <w:jc w:val="both"/>
        <w:rPr>
          <w:rFonts w:ascii="Times New Roman" w:hAnsi="Times New Roman" w:cs="Times New Roman"/>
          <w:color w:val="000000"/>
          <w:sz w:val="24"/>
          <w:szCs w:val="24"/>
        </w:rPr>
      </w:pPr>
      <w:r>
        <w:rPr>
          <w:rFonts w:ascii="Times New Roman" w:hAnsi="Times New Roman" w:cs="Times New Roman"/>
          <w:color w:val="000000"/>
          <w:sz w:val="24"/>
          <w:szCs w:val="24"/>
        </w:rPr>
        <w:t>(słownie: ..................................................................................................................)</w:t>
      </w:r>
    </w:p>
    <w:p w:rsidR="00127B98" w:rsidRDefault="00101551">
      <w:pPr>
        <w:shd w:val="clear" w:color="auto" w:fill="FFFFFF"/>
        <w:tabs>
          <w:tab w:val="left" w:pos="426"/>
        </w:tabs>
        <w:ind w:left="274"/>
        <w:jc w:val="both"/>
        <w:rPr>
          <w:rFonts w:ascii="Times New Roman" w:hAnsi="Times New Roman" w:cs="Times New Roman"/>
          <w:color w:val="000000"/>
          <w:sz w:val="24"/>
          <w:szCs w:val="24"/>
        </w:rPr>
      </w:pPr>
      <w:r>
        <w:rPr>
          <w:rFonts w:ascii="Times New Roman" w:hAnsi="Times New Roman" w:cs="Times New Roman"/>
          <w:color w:val="000000"/>
          <w:sz w:val="24"/>
          <w:szCs w:val="24"/>
        </w:rPr>
        <w:t>w tym:</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netto w wynosi .................................. zł. (słownie: .......................................................)</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podatek VAT w wysokości ............% co stanowi kwotę ......................... zł (słownie: ...................................................)</w:t>
      </w:r>
    </w:p>
    <w:p w:rsidR="00127B98" w:rsidRDefault="00127B98">
      <w:pPr>
        <w:shd w:val="clear" w:color="auto" w:fill="FFFFFF"/>
        <w:tabs>
          <w:tab w:val="left" w:pos="426"/>
        </w:tabs>
        <w:ind w:left="283"/>
        <w:jc w:val="both"/>
        <w:rPr>
          <w:rFonts w:ascii="Times New Roman" w:hAnsi="Times New Roman" w:cs="Times New Roman"/>
          <w:color w:val="000000"/>
          <w:sz w:val="24"/>
          <w:szCs w:val="24"/>
        </w:rPr>
      </w:pPr>
    </w:p>
    <w:p w:rsidR="00127B98" w:rsidRDefault="00101551">
      <w:pPr>
        <w:numPr>
          <w:ilvl w:val="6"/>
          <w:numId w:val="9"/>
        </w:numPr>
        <w:shd w:val="clear" w:color="auto" w:fill="FFFFFF"/>
        <w:tabs>
          <w:tab w:val="clear" w:pos="720"/>
          <w:tab w:val="left" w:pos="284"/>
        </w:tabs>
        <w:suppressAutoHyphens w:val="0"/>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Wynagrodzenie określone w ust. 1 jest wynagrodzeniem ryczałtowym  i odpowiada zakresowi robót  przedstawionemu w ofercie. Zawiera ono ponadto następujące koszty:  roboty przygotowawcze, porządkowe, organizację placu budowy wraz z późniejszą likwidacją, wszelkie koszty utrzymania zaplecza budowy, koszty związane  z odbiorami wykonanych robót oraz inne koszty wynikające  z niniejszej umowy. </w:t>
      </w:r>
    </w:p>
    <w:p w:rsidR="00127B98" w:rsidRDefault="00127B98">
      <w:pPr>
        <w:shd w:val="clear" w:color="auto" w:fill="FFFFFF"/>
        <w:ind w:left="5400"/>
        <w:jc w:val="both"/>
        <w:rPr>
          <w:rFonts w:ascii="Times New Roman" w:hAnsi="Times New Roman" w:cs="Times New Roman"/>
          <w:bCs/>
          <w:color w:val="000000"/>
          <w:sz w:val="24"/>
          <w:szCs w:val="24"/>
        </w:rPr>
      </w:pPr>
    </w:p>
    <w:p w:rsidR="00A61A38" w:rsidRPr="00A61A38" w:rsidRDefault="001E693B" w:rsidP="001E693B">
      <w:pPr>
        <w:shd w:val="clear" w:color="auto" w:fill="FFFFFF"/>
        <w:suppressAutoHyphens w:val="0"/>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3. </w:t>
      </w:r>
      <w:r w:rsidR="00A61A38" w:rsidRPr="00A61A38">
        <w:rPr>
          <w:rFonts w:ascii="Times New Roman" w:hAnsi="Times New Roman" w:cs="Times New Roman"/>
          <w:bCs/>
          <w:sz w:val="24"/>
          <w:szCs w:val="24"/>
        </w:rPr>
        <w:t xml:space="preserve">Rozliczanie za wykonanie przedmiotu umowy </w:t>
      </w:r>
      <w:r w:rsidR="00A61A38">
        <w:rPr>
          <w:rFonts w:ascii="Times New Roman" w:hAnsi="Times New Roman" w:cs="Times New Roman"/>
          <w:bCs/>
          <w:sz w:val="24"/>
          <w:szCs w:val="24"/>
        </w:rPr>
        <w:t xml:space="preserve">dopuszcza się </w:t>
      </w:r>
      <w:r w:rsidR="00A61A38" w:rsidRPr="00A61A38">
        <w:rPr>
          <w:rFonts w:ascii="Times New Roman" w:hAnsi="Times New Roman" w:cs="Times New Roman"/>
          <w:bCs/>
          <w:sz w:val="24"/>
          <w:szCs w:val="24"/>
        </w:rPr>
        <w:t xml:space="preserve">w </w:t>
      </w:r>
      <w:r w:rsidR="00A61A38">
        <w:rPr>
          <w:rFonts w:ascii="Times New Roman" w:hAnsi="Times New Roman" w:cs="Times New Roman"/>
          <w:bCs/>
          <w:sz w:val="24"/>
          <w:szCs w:val="24"/>
        </w:rPr>
        <w:t>częściach</w:t>
      </w:r>
      <w:r w:rsidR="00A61A38" w:rsidRPr="00A61A38">
        <w:rPr>
          <w:rFonts w:ascii="Times New Roman" w:hAnsi="Times New Roman" w:cs="Times New Roman"/>
          <w:bCs/>
          <w:sz w:val="24"/>
          <w:szCs w:val="24"/>
        </w:rPr>
        <w:t xml:space="preserve"> oraz po odbiorze końcowym. Wartość wykonanych w danym okresie robót będzie obliczana w ten sposób, że ceny przyjmowane będą z kosztorysów ofertowych a ilości wykonanych w danym okresie robót, z książki obmiarów robót – prowadzonej przez Wykonawcę, pod warunkiem jej akceptacji przez </w:t>
      </w:r>
      <w:r w:rsidR="00A61A38">
        <w:rPr>
          <w:rFonts w:ascii="Times New Roman" w:hAnsi="Times New Roman" w:cs="Times New Roman"/>
          <w:bCs/>
          <w:sz w:val="24"/>
          <w:szCs w:val="24"/>
        </w:rPr>
        <w:t>Zamawiającego</w:t>
      </w:r>
      <w:r w:rsidR="00A61A38" w:rsidRPr="00A61A38">
        <w:rPr>
          <w:rFonts w:ascii="Times New Roman" w:hAnsi="Times New Roman" w:cs="Times New Roman"/>
          <w:sz w:val="24"/>
          <w:szCs w:val="24"/>
        </w:rPr>
        <w:t xml:space="preserve">. </w:t>
      </w:r>
      <w:r w:rsidR="00A61A38" w:rsidRPr="00A61A38">
        <w:rPr>
          <w:rFonts w:ascii="Times New Roman" w:hAnsi="Times New Roman" w:cs="Times New Roman"/>
          <w:bCs/>
          <w:sz w:val="24"/>
          <w:szCs w:val="24"/>
        </w:rPr>
        <w:t>Wykonawca będzie przedstawiać Zamawiającemu kosztorysy powykonawcze w 2 egzemplarzach zarówno po zakończeniu wykonania części, jak i całości przedmiotu umowy.</w:t>
      </w:r>
    </w:p>
    <w:p w:rsidR="00127B98" w:rsidRPr="00A61A38" w:rsidRDefault="00101551">
      <w:pPr>
        <w:shd w:val="clear" w:color="auto" w:fill="FFFFFF"/>
        <w:tabs>
          <w:tab w:val="left" w:pos="284"/>
          <w:tab w:val="left" w:pos="567"/>
        </w:tabs>
        <w:ind w:left="567" w:right="11"/>
        <w:jc w:val="both"/>
        <w:rPr>
          <w:rFonts w:ascii="Times New Roman" w:hAnsi="Times New Roman" w:cs="Times New Roman"/>
          <w:color w:val="000000"/>
          <w:sz w:val="24"/>
          <w:szCs w:val="24"/>
        </w:rPr>
      </w:pPr>
      <w:r w:rsidRPr="00A61A38">
        <w:rPr>
          <w:rFonts w:ascii="Times New Roman" w:hAnsi="Times New Roman" w:cs="Times New Roman"/>
          <w:color w:val="000000"/>
          <w:sz w:val="24"/>
          <w:szCs w:val="24"/>
        </w:rPr>
        <w:t xml:space="preserve"> </w:t>
      </w: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Bez uprzedniej zgody Zamawiającego wykonywane mogą być jedynie prace niezbędne ze względu na bezpieczeństwo życia, zdrowia, mienia, ryzyko powstania szkody również w przedmiocie umowy lub konieczność zapobieżenia awarii, jednakże z obowiązkiem natychmiastowego, nie dłuższego niż w ciągu 24 godzin,  zawiadomienia przez Wykonawcę Zamawiającego o tych okolicznościach telefonicznie, faxem, drogą elektroniczną, a następnie potwierdzenie pisemne przez Wykonawcę  w terminie do 3 dni roboczych po zaistnieniu wskazanych powyżej okoliczności</w:t>
      </w:r>
      <w:r w:rsidR="001E693B">
        <w:rPr>
          <w:rFonts w:ascii="Times New Roman" w:hAnsi="Times New Roman" w:cs="Times New Roman"/>
          <w:color w:val="000000"/>
          <w:sz w:val="24"/>
          <w:szCs w:val="24"/>
        </w:rPr>
        <w:t>.</w:t>
      </w:r>
    </w:p>
    <w:p w:rsidR="001E693B" w:rsidRDefault="001E693B" w:rsidP="001E693B">
      <w:pPr>
        <w:shd w:val="clear" w:color="auto" w:fill="FFFFFF"/>
        <w:tabs>
          <w:tab w:val="left" w:pos="284"/>
        </w:tabs>
        <w:suppressAutoHyphens w:val="0"/>
        <w:ind w:left="284" w:right="11"/>
        <w:jc w:val="both"/>
        <w:rPr>
          <w:rFonts w:ascii="Times New Roman" w:hAnsi="Times New Roman" w:cs="Times New Roman"/>
          <w:color w:val="000000"/>
          <w:sz w:val="24"/>
          <w:szCs w:val="24"/>
        </w:rPr>
      </w:pP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bez zgody Zamawiającego wyrażonej na piśmie, nie ma prawa dokonać przelewu, na rzecz osób trzecich wierzytelności wynikającej z niniejszej umowy.</w:t>
      </w:r>
    </w:p>
    <w:p w:rsidR="00127B98" w:rsidRDefault="00127B98">
      <w:pPr>
        <w:shd w:val="clear" w:color="auto" w:fill="FFFFFF"/>
        <w:spacing w:line="259" w:lineRule="exact"/>
        <w:ind w:right="43"/>
        <w:jc w:val="both"/>
        <w:rPr>
          <w:rFonts w:ascii="Times New Roman" w:hAnsi="Times New Roman" w:cs="Times New Roman"/>
          <w:b/>
          <w:bCs/>
          <w:color w:val="000000"/>
          <w:sz w:val="24"/>
          <w:szCs w:val="24"/>
        </w:rPr>
      </w:pPr>
    </w:p>
    <w:p w:rsidR="00127B98" w:rsidRDefault="00101551" w:rsidP="00DD354F">
      <w:pPr>
        <w:shd w:val="clear" w:color="auto" w:fill="FFFFFF"/>
        <w:spacing w:before="100" w:line="250" w:lineRule="exact"/>
        <w:ind w:left="2693" w:right="282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8</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Warunki płatności</w:t>
      </w:r>
    </w:p>
    <w:p w:rsidR="00127B98" w:rsidRDefault="00101551">
      <w:pPr>
        <w:shd w:val="clear" w:color="auto" w:fill="FFFFFF"/>
        <w:spacing w:line="259" w:lineRule="exact"/>
        <w:ind w:left="278" w:right="77"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Rozliczenie za wykonane roboty nastąpi w oparciu o fakturę końcową wystawioną na podstawie protokołu odbioru końcowego podpisanego przez Inspektora Nadzoru. Faktura końcowa będzie płatna w terminie do 30 dni od daty jej otrzymania przez Zamawiającego, na konto podane każdorazowo na fakturze. </w:t>
      </w:r>
    </w:p>
    <w:p w:rsidR="00127B98" w:rsidRDefault="00101551">
      <w:pPr>
        <w:shd w:val="clear" w:color="auto" w:fill="FFFFFF"/>
        <w:tabs>
          <w:tab w:val="left" w:pos="9955"/>
        </w:tabs>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W każdej fakturze zostanie naliczony podatek VAT w ustawowej wysokości.</w:t>
      </w:r>
      <w:r>
        <w:rPr>
          <w:rFonts w:ascii="Times New Roman" w:hAnsi="Times New Roman" w:cs="Times New Roman"/>
          <w:color w:val="000000"/>
          <w:sz w:val="24"/>
          <w:szCs w:val="24"/>
        </w:rPr>
        <w:tab/>
      </w:r>
    </w:p>
    <w:p w:rsidR="00127B98" w:rsidRDefault="00101551">
      <w:pPr>
        <w:shd w:val="clear" w:color="auto" w:fill="FFFFFF"/>
        <w:spacing w:line="259" w:lineRule="exact"/>
        <w:ind w:left="283" w:right="86" w:hanging="2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Terminy zapłaty uważa się za dotrzymany przez Zamawiającego, jeśli konto bankowe Wykonawcy </w:t>
      </w:r>
      <w:r>
        <w:rPr>
          <w:rFonts w:ascii="Times New Roman" w:hAnsi="Times New Roman" w:cs="Times New Roman"/>
          <w:color w:val="000000"/>
          <w:sz w:val="24"/>
          <w:szCs w:val="24"/>
        </w:rPr>
        <w:lastRenderedPageBreak/>
        <w:t>zostanie uznane kwotą należną Wykonawcy najpóźniej w ostatnim dniu terminu płatności.</w:t>
      </w:r>
    </w:p>
    <w:p w:rsidR="00127B98" w:rsidRDefault="00101551">
      <w:pPr>
        <w:shd w:val="clear" w:color="auto" w:fill="FFFFFF"/>
        <w:spacing w:line="254" w:lineRule="exact"/>
        <w:ind w:left="274" w:right="72"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4.  Strony umowy upoważniają się wzajemnie do wystawiania faktur VAT bez podpisu ze swej strony jako odbiorcy faktur.</w:t>
      </w:r>
    </w:p>
    <w:p w:rsidR="00485D0E" w:rsidRDefault="00485D0E" w:rsidP="00485D0E">
      <w:pPr>
        <w:ind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5. Dane do faktury:</w:t>
      </w: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Nabywca:</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Województwo Śląskie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Urząd Marszałkowski Województwa Śląskiego</w:t>
      </w:r>
    </w:p>
    <w:p w:rsidR="00485D0E" w:rsidRPr="00067584" w:rsidRDefault="00485D0E" w:rsidP="00485D0E">
      <w:pPr>
        <w:ind w:left="426"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067584">
        <w:rPr>
          <w:rFonts w:ascii="Times New Roman" w:hAnsi="Times New Roman" w:cs="Times New Roman"/>
          <w:sz w:val="24"/>
          <w:szCs w:val="24"/>
          <w:lang w:eastAsia="pl-PL"/>
        </w:rPr>
        <w:t>l. Ligonia 46</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40-037 Katowice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NIP: 954-277-00-64</w:t>
      </w:r>
    </w:p>
    <w:p w:rsidR="00485D0E" w:rsidRPr="00067584" w:rsidRDefault="00485D0E" w:rsidP="00485D0E">
      <w:pPr>
        <w:ind w:left="426" w:right="51"/>
        <w:jc w:val="both"/>
        <w:rPr>
          <w:rFonts w:ascii="Times New Roman" w:hAnsi="Times New Roman" w:cs="Times New Roman"/>
          <w:sz w:val="24"/>
          <w:szCs w:val="24"/>
          <w:lang w:eastAsia="pl-PL"/>
        </w:rPr>
      </w:pP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Odbiorca</w:t>
      </w:r>
      <w:r>
        <w:rPr>
          <w:rFonts w:ascii="Times New Roman" w:hAnsi="Times New Roman" w:cs="Times New Roman"/>
          <w:sz w:val="24"/>
          <w:szCs w:val="24"/>
          <w:u w:val="single"/>
          <w:lang w:eastAsia="pl-PL"/>
        </w:rPr>
        <w:t>:</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Zespół Szkół Ogólnokształcących Mistrzostwa Sportowego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im. Janusza Kusocińskiego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ul. Kozielska 19</w:t>
      </w:r>
    </w:p>
    <w:p w:rsidR="00485D0E" w:rsidRPr="00E32A57"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47-400 Racibórz</w:t>
      </w:r>
    </w:p>
    <w:p w:rsidR="00485D0E" w:rsidRDefault="00485D0E">
      <w:pPr>
        <w:shd w:val="clear" w:color="auto" w:fill="FFFFFF"/>
        <w:spacing w:line="254" w:lineRule="exact"/>
        <w:ind w:left="274" w:right="72" w:hanging="274"/>
        <w:jc w:val="both"/>
        <w:rPr>
          <w:rFonts w:ascii="Times New Roman" w:hAnsi="Times New Roman" w:cs="Times New Roman"/>
          <w:b/>
          <w:bCs/>
          <w:color w:val="000000"/>
          <w:sz w:val="24"/>
          <w:szCs w:val="24"/>
        </w:rPr>
      </w:pPr>
    </w:p>
    <w:p w:rsidR="00127B98" w:rsidRDefault="00101551">
      <w:pPr>
        <w:shd w:val="clear" w:color="auto" w:fill="FFFFFF"/>
        <w:spacing w:before="100" w:line="259"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9</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Gwarancja i rękojmia</w:t>
      </w:r>
    </w:p>
    <w:p w:rsidR="00127B98" w:rsidRDefault="00101551">
      <w:pPr>
        <w:shd w:val="clear" w:color="auto" w:fill="FFFFFF"/>
        <w:spacing w:before="48" w:line="264" w:lineRule="exact"/>
        <w:ind w:left="278" w:right="86" w:hanging="235"/>
        <w:jc w:val="both"/>
        <w:rPr>
          <w:rFonts w:ascii="Times New Roman" w:hAnsi="Times New Roman" w:cs="Times New Roman"/>
          <w:color w:val="000000"/>
          <w:sz w:val="24"/>
          <w:szCs w:val="24"/>
        </w:rPr>
      </w:pPr>
      <w:r>
        <w:rPr>
          <w:rFonts w:ascii="Times New Roman" w:hAnsi="Times New Roman" w:cs="Times New Roman"/>
          <w:color w:val="000000"/>
          <w:sz w:val="24"/>
          <w:szCs w:val="24"/>
        </w:rPr>
        <w:t>1.  Strony postanawiają, iż odpowiedzialność Wykonawcy z tytułu rękojmi za wady przedmiotu umowy wynikająca z Ko</w:t>
      </w:r>
      <w:r>
        <w:rPr>
          <w:rFonts w:ascii="Times New Roman" w:hAnsi="Times New Roman" w:cs="Times New Roman"/>
          <w:color w:val="000000"/>
          <w:sz w:val="24"/>
          <w:szCs w:val="24"/>
        </w:rPr>
        <w:softHyphen/>
        <w:t>deksu Cywilnego zostanie rozszerzona poprzez udzielenie pisemnej gwarancji.</w:t>
      </w:r>
    </w:p>
    <w:p w:rsidR="00127B98" w:rsidRDefault="00101551">
      <w:pPr>
        <w:shd w:val="clear" w:color="auto" w:fill="FFFFFF"/>
        <w:spacing w:before="48" w:line="264" w:lineRule="exact"/>
        <w:ind w:left="278" w:right="86" w:hanging="235"/>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Wykonawca udziela Zamawiającemu </w:t>
      </w:r>
      <w:r w:rsidR="001E6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miesięcznej gwarancji i rękojmi na wykonany przedmiot umowy licząc od dnia odbioru i przekazania w użytkowanie wszystkich obiektów budowlanych będących przedmiotem odbioru.</w:t>
      </w:r>
    </w:p>
    <w:p w:rsidR="00127B98" w:rsidRDefault="00127B98">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p>
    <w:p w:rsidR="00127B98" w:rsidRDefault="00101551">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10</w:t>
      </w:r>
    </w:p>
    <w:p w:rsidR="00127B98" w:rsidRDefault="00101551">
      <w:pPr>
        <w:shd w:val="clear" w:color="auto" w:fill="FFFFFF"/>
        <w:tabs>
          <w:tab w:val="left" w:pos="426"/>
        </w:tabs>
        <w:spacing w:before="100" w:line="226"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Kary umowne</w:t>
      </w:r>
    </w:p>
    <w:p w:rsidR="00127B98" w:rsidRDefault="00101551">
      <w:pPr>
        <w:shd w:val="clear" w:color="auto" w:fill="FFFFFF"/>
        <w:spacing w:before="62" w:line="259" w:lineRule="exact"/>
        <w:ind w:left="38"/>
        <w:rPr>
          <w:rFonts w:ascii="Times New Roman" w:hAnsi="Times New Roman"/>
          <w:sz w:val="24"/>
          <w:szCs w:val="24"/>
        </w:rPr>
      </w:pPr>
      <w:r>
        <w:rPr>
          <w:rFonts w:ascii="Times New Roman" w:hAnsi="Times New Roman" w:cs="Times New Roman"/>
          <w:color w:val="000000"/>
          <w:sz w:val="24"/>
          <w:szCs w:val="24"/>
        </w:rPr>
        <w:t>1.  Wykonawca zapłaci Zamawiającemu karę umowną:</w:t>
      </w:r>
    </w:p>
    <w:p w:rsidR="00127B98" w:rsidRDefault="00101551">
      <w:pPr>
        <w:pStyle w:val="Tekstpodstawowywcity"/>
        <w:rPr>
          <w:sz w:val="24"/>
          <w:szCs w:val="24"/>
        </w:rPr>
      </w:pPr>
      <w:r>
        <w:rPr>
          <w:sz w:val="24"/>
          <w:szCs w:val="24"/>
        </w:rPr>
        <w:t>1.1 za odstąpienie od umowy przez Zamawiającego z przyczyn, za które ponosi odpowiedzialność Wykonawca lub w przypadku niewykonania umowy przez Wykonawcę w wysokości 10%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1.2. za zwłokę w oddaniu określonego w umowie przedmiotu odbioru w wysokości 0,1% wynagrodzenia umownego brutto za każdy dzień zwłoki, jednakże nie więcej niż 20%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1.3.za zwłokę w usunięciu wad stwierdzonych przy odbiorze w wysokości 0,2% wynagrodzenia umownego brutto za każdy dzień zwłoki, liczonej od dnia wyznaczonego na usunięcie wad.</w:t>
      </w:r>
    </w:p>
    <w:p w:rsidR="00127B98" w:rsidRDefault="00101551">
      <w:pPr>
        <w:shd w:val="clear" w:color="auto" w:fill="FFFFFF"/>
        <w:spacing w:line="259" w:lineRule="exact"/>
        <w:ind w:left="269" w:right="96"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2.  Zamawiający zapłaci Wykonawcy karę umowną za odstąpienie od umowy przez Wykonawcę z przyczyn, za które ponosi odpowiedzialność Zamawiający w wysokości 10% wynagrodzenia umownego brutto, za wyjątkiem odstąpienia o którym mowa w   ustawie  Prawo  zamówień publicznych.</w:t>
      </w:r>
    </w:p>
    <w:p w:rsidR="00127B98" w:rsidRDefault="00101551">
      <w:pPr>
        <w:shd w:val="clear" w:color="auto" w:fill="FFFFFF"/>
        <w:spacing w:line="259" w:lineRule="exact"/>
        <w:ind w:left="29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3. Strony zastrzegają sobie prawo do dochodzenia odszkodowania uzupełniającego przenoszącego wysokość kar umownych do wysokości rzeczywiście poniesionej szkody.</w:t>
      </w:r>
    </w:p>
    <w:p w:rsidR="00127B98" w:rsidRDefault="00101551">
      <w:pPr>
        <w:shd w:val="clear" w:color="auto" w:fill="FFFFFF"/>
        <w:spacing w:line="259" w:lineRule="exact"/>
        <w:ind w:left="426" w:hanging="416"/>
        <w:rPr>
          <w:rFonts w:ascii="Times New Roman" w:hAnsi="Times New Roman" w:cs="Times New Roman"/>
          <w:color w:val="000000"/>
          <w:sz w:val="24"/>
          <w:szCs w:val="24"/>
        </w:rPr>
      </w:pPr>
      <w:r>
        <w:rPr>
          <w:rFonts w:ascii="Times New Roman" w:hAnsi="Times New Roman" w:cs="Times New Roman"/>
          <w:color w:val="000000"/>
          <w:sz w:val="24"/>
          <w:szCs w:val="24"/>
        </w:rPr>
        <w:t>4.  W przypadku uzgodnienia zmiany terminów realizacji, kara umowna będzie liczona od nowych terminów.</w:t>
      </w:r>
    </w:p>
    <w:p w:rsidR="00127B98" w:rsidRDefault="00101551">
      <w:pPr>
        <w:shd w:val="clear" w:color="auto" w:fill="FFFFFF"/>
        <w:spacing w:line="259" w:lineRule="exact"/>
        <w:ind w:left="284" w:hanging="274"/>
        <w:rPr>
          <w:rFonts w:ascii="Times New Roman" w:hAnsi="Times New Roman" w:cs="Times New Roman"/>
          <w:color w:val="000000"/>
          <w:sz w:val="24"/>
          <w:szCs w:val="24"/>
        </w:rPr>
      </w:pPr>
      <w:r>
        <w:rPr>
          <w:rFonts w:ascii="Times New Roman" w:hAnsi="Times New Roman" w:cs="Times New Roman"/>
          <w:color w:val="000000"/>
          <w:sz w:val="24"/>
          <w:szCs w:val="24"/>
        </w:rPr>
        <w:t>5.  Wykonawca nie może odmówić usunięcia wad bez względu na wysokość związanych z tym kosztów.</w:t>
      </w:r>
    </w:p>
    <w:p w:rsidR="00127B98" w:rsidRDefault="00101551">
      <w:pPr>
        <w:numPr>
          <w:ilvl w:val="0"/>
          <w:numId w:val="4"/>
        </w:numPr>
        <w:shd w:val="clear" w:color="auto" w:fill="FFFFFF"/>
        <w:spacing w:line="254" w:lineRule="exact"/>
        <w:ind w:left="426" w:right="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może usunąć w zastępstwie Wykonawcy i na jego koszt wady nie usunięte w wyznaczonym ter</w:t>
      </w:r>
      <w:r>
        <w:rPr>
          <w:rFonts w:ascii="Times New Roman" w:hAnsi="Times New Roman" w:cs="Times New Roman"/>
          <w:color w:val="000000"/>
          <w:sz w:val="24"/>
          <w:szCs w:val="24"/>
        </w:rPr>
        <w:softHyphen/>
        <w:t>minie.</w:t>
      </w:r>
    </w:p>
    <w:p w:rsidR="00127B98" w:rsidRDefault="00101551">
      <w:pPr>
        <w:numPr>
          <w:ilvl w:val="0"/>
          <w:numId w:val="4"/>
        </w:numPr>
        <w:shd w:val="clear" w:color="auto" w:fill="FFFFFF"/>
        <w:spacing w:line="254" w:lineRule="exact"/>
        <w:ind w:left="0" w:right="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wyraża zgodę na potrącenie kar umownych z wynagrodzenia umownego. </w:t>
      </w:r>
    </w:p>
    <w:p w:rsidR="00DD354F" w:rsidRDefault="00DD354F">
      <w:pPr>
        <w:shd w:val="clear" w:color="auto" w:fill="FFFFFF"/>
        <w:spacing w:before="100"/>
        <w:ind w:left="4262" w:right="4277"/>
        <w:jc w:val="center"/>
        <w:rPr>
          <w:rFonts w:ascii="Times New Roman" w:hAnsi="Times New Roman" w:cs="Times New Roman"/>
          <w:b/>
          <w:bCs/>
          <w:color w:val="000000"/>
          <w:sz w:val="24"/>
          <w:szCs w:val="24"/>
        </w:rPr>
      </w:pPr>
    </w:p>
    <w:p w:rsidR="00DD354F" w:rsidRDefault="00DD354F">
      <w:pPr>
        <w:shd w:val="clear" w:color="auto" w:fill="FFFFFF"/>
        <w:spacing w:before="100"/>
        <w:ind w:left="4262" w:right="4277"/>
        <w:jc w:val="center"/>
        <w:rPr>
          <w:rFonts w:ascii="Times New Roman" w:hAnsi="Times New Roman" w:cs="Times New Roman"/>
          <w:b/>
          <w:bCs/>
          <w:color w:val="000000"/>
          <w:sz w:val="24"/>
          <w:szCs w:val="24"/>
        </w:rPr>
      </w:pPr>
    </w:p>
    <w:p w:rsidR="00DD354F" w:rsidRDefault="00DD354F">
      <w:pPr>
        <w:shd w:val="clear" w:color="auto" w:fill="FFFFFF"/>
        <w:spacing w:before="100"/>
        <w:ind w:left="4262" w:right="4277"/>
        <w:jc w:val="center"/>
        <w:rPr>
          <w:rFonts w:ascii="Times New Roman" w:hAnsi="Times New Roman" w:cs="Times New Roman"/>
          <w:b/>
          <w:bCs/>
          <w:color w:val="000000"/>
          <w:sz w:val="24"/>
          <w:szCs w:val="24"/>
        </w:rPr>
      </w:pPr>
    </w:p>
    <w:p w:rsidR="00127B98" w:rsidRDefault="00101551">
      <w:pPr>
        <w:shd w:val="clear" w:color="auto" w:fill="FFFFFF"/>
        <w:spacing w:before="100"/>
        <w:ind w:left="4262" w:right="427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11</w:t>
      </w:r>
    </w:p>
    <w:p w:rsidR="00127B98" w:rsidRDefault="00101551">
      <w:pPr>
        <w:shd w:val="clear" w:color="auto" w:fill="FFFFFF"/>
        <w:spacing w:before="100"/>
        <w:ind w:right="-2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Zmiana postanowień umowy</w:t>
      </w:r>
    </w:p>
    <w:p w:rsidR="00127B98" w:rsidRDefault="00127B98">
      <w:pPr>
        <w:pStyle w:val="Nagwek3"/>
        <w:widowControl/>
        <w:tabs>
          <w:tab w:val="clear" w:pos="9048"/>
        </w:tabs>
        <w:rPr>
          <w:rFonts w:ascii="Times New Roman" w:hAnsi="Times New Roman" w:cs="Times New Roman"/>
          <w:color w:val="000000"/>
          <w:sz w:val="24"/>
          <w:szCs w:val="24"/>
        </w:rPr>
      </w:pPr>
    </w:p>
    <w:p w:rsidR="00127B98" w:rsidRDefault="00101551">
      <w:pPr>
        <w:pStyle w:val="ust"/>
        <w:spacing w:after="0" w:line="240" w:lineRule="atLeast"/>
        <w:ind w:left="709" w:hanging="533"/>
      </w:pPr>
      <w:r>
        <w:t xml:space="preserve">     1. Zamawiający przewiduje możliwość dokonania istotnych zmian  postanowień zawartej umowy w  stosunku do treści  oferty, na podstawie której dokonano wyboru Wykonawcy, w zakresie:</w:t>
      </w:r>
    </w:p>
    <w:p w:rsidR="00127B98" w:rsidRDefault="00127B98">
      <w:pPr>
        <w:pStyle w:val="ust"/>
        <w:spacing w:after="0" w:line="240" w:lineRule="atLeast"/>
        <w:ind w:left="720" w:firstLine="0"/>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
          <w:sz w:val="24"/>
          <w:szCs w:val="24"/>
        </w:rPr>
        <w:t>1.1 zmiany terminu wykonania zamówienia w następujących przypadkach:</w:t>
      </w:r>
    </w:p>
    <w:p w:rsidR="00127B98" w:rsidRDefault="00127B98">
      <w:pPr>
        <w:spacing w:line="240" w:lineRule="atLeast"/>
        <w:ind w:left="720"/>
        <w:jc w:val="both"/>
        <w:rPr>
          <w:rFonts w:ascii="Times New Roman" w:hAnsi="Times New Roman" w:cs="Times New Roman"/>
          <w:sz w:val="24"/>
          <w:szCs w:val="24"/>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27B98" w:rsidRDefault="00101551">
      <w:pPr>
        <w:pStyle w:val="ust"/>
        <w:tabs>
          <w:tab w:val="left" w:pos="-426"/>
          <w:tab w:val="left" w:pos="709"/>
        </w:tabs>
        <w:spacing w:after="0" w:line="240" w:lineRule="atLeast"/>
        <w:ind w:left="709" w:right="110"/>
      </w:pPr>
      <w:r>
        <w:t xml:space="preserve">    </w:t>
      </w:r>
    </w:p>
    <w:p w:rsidR="00127B98" w:rsidRDefault="00284C94">
      <w:pPr>
        <w:pStyle w:val="ust"/>
        <w:tabs>
          <w:tab w:val="left" w:pos="-426"/>
          <w:tab w:val="left" w:pos="709"/>
        </w:tabs>
        <w:spacing w:after="0" w:line="240" w:lineRule="atLeast"/>
        <w:ind w:left="720" w:right="110" w:firstLine="0"/>
      </w:pPr>
      <w:r>
        <w:t>1.1.2</w:t>
      </w:r>
      <w:r w:rsidR="00101551">
        <w:t>. na skutek braków, lub błędów w dokumentacji projektowej, które to powodują konieczność wstrzymania czasowego realizacji robót.</w:t>
      </w:r>
    </w:p>
    <w:p w:rsidR="00127B98" w:rsidRDefault="00284C94">
      <w:pPr>
        <w:tabs>
          <w:tab w:val="left" w:pos="-426"/>
          <w:tab w:val="left" w:pos="709"/>
        </w:tabs>
        <w:spacing w:line="240" w:lineRule="atLeast"/>
        <w:ind w:left="720" w:right="110"/>
        <w:jc w:val="both"/>
        <w:rPr>
          <w:rFonts w:ascii="Times New Roman" w:hAnsi="Times New Roman" w:cs="Times New Roman"/>
          <w:sz w:val="24"/>
          <w:szCs w:val="24"/>
        </w:rPr>
      </w:pPr>
      <w:r>
        <w:rPr>
          <w:rFonts w:ascii="Times New Roman" w:hAnsi="Times New Roman" w:cs="Times New Roman"/>
          <w:sz w:val="24"/>
          <w:szCs w:val="24"/>
        </w:rPr>
        <w:t>1.1.3</w:t>
      </w:r>
      <w:r w:rsidR="00101551">
        <w:rPr>
          <w:rFonts w:ascii="Times New Roman" w:hAnsi="Times New Roman" w:cs="Times New Roman"/>
          <w:sz w:val="24"/>
          <w:szCs w:val="24"/>
        </w:rPr>
        <w:t xml:space="preserve">. konieczność wykonania robót zamiennych o pracochłonności większej od robót pierwotnie  przewidzianych do wykonania. Termin zostanie wydłużony o  czas niezbędny na wykonanie tych robót. </w:t>
      </w:r>
    </w:p>
    <w:p w:rsidR="00127B98" w:rsidRDefault="007B287B">
      <w:pPr>
        <w:pStyle w:val="ust"/>
        <w:tabs>
          <w:tab w:val="left" w:pos="-426"/>
          <w:tab w:val="left" w:pos="709"/>
        </w:tabs>
        <w:spacing w:after="0" w:line="240" w:lineRule="atLeast"/>
        <w:ind w:left="720" w:right="110" w:firstLine="0"/>
      </w:pPr>
      <w:r>
        <w:t>1.1.4</w:t>
      </w:r>
      <w:r w:rsidR="00101551">
        <w:t>.opóźnień w przyłączeniu do sieci zewnętrznych przez gestorów mediów, powstałych z przyczyn nie leżących po stronie Wykonawcy. Termin zostanie wydłużony o  czas niezbędny na wykonanie przyłączy.</w:t>
      </w:r>
    </w:p>
    <w:p w:rsidR="00127B98" w:rsidRDefault="007B287B">
      <w:pPr>
        <w:pStyle w:val="ust"/>
        <w:spacing w:after="0" w:line="240" w:lineRule="atLeast"/>
        <w:ind w:left="720" w:right="110" w:firstLine="0"/>
      </w:pPr>
      <w:r>
        <w:t>1.1.5</w:t>
      </w:r>
      <w:r w:rsidR="00101551">
        <w:t>.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127B98" w:rsidRDefault="007B287B">
      <w:pPr>
        <w:pStyle w:val="ust"/>
        <w:tabs>
          <w:tab w:val="left" w:pos="709"/>
        </w:tabs>
        <w:spacing w:after="0" w:line="240" w:lineRule="atLeast"/>
        <w:ind w:left="720" w:right="110" w:firstLine="0"/>
      </w:pPr>
      <w:r>
        <w:t>1.1.6</w:t>
      </w:r>
      <w:r w:rsidR="00101551">
        <w:t xml:space="preserve">.  wystąpienie okoliczności, o których mowa w art. 144 ust. 1 pkt 2÷ 6 ustawy </w:t>
      </w:r>
      <w:proofErr w:type="spellStart"/>
      <w:r w:rsidR="00101551">
        <w:t>Pzp</w:t>
      </w:r>
      <w:proofErr w:type="spellEnd"/>
      <w:r w:rsidR="00101551">
        <w:t xml:space="preserve">. </w:t>
      </w:r>
    </w:p>
    <w:p w:rsidR="00127B98" w:rsidRDefault="00127B98">
      <w:pPr>
        <w:pStyle w:val="ust"/>
        <w:spacing w:after="0" w:line="240" w:lineRule="atLeast"/>
        <w:ind w:left="720" w:right="110" w:firstLine="0"/>
      </w:pPr>
    </w:p>
    <w:p w:rsidR="00127B98" w:rsidRDefault="00101551">
      <w:pPr>
        <w:spacing w:line="240" w:lineRule="atLeast"/>
        <w:ind w:left="720"/>
        <w:jc w:val="both"/>
        <w:rPr>
          <w:rFonts w:ascii="Times New Roman" w:hAnsi="Times New Roman" w:cs="Times New Roman"/>
          <w:sz w:val="24"/>
          <w:szCs w:val="24"/>
          <w:highlight w:val="yellow"/>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 xml:space="preserve">inne zmiany do umowy mogące skutkować zmianą wynagrodzenia i/lub terminu: </w:t>
      </w:r>
    </w:p>
    <w:p w:rsidR="00127B98" w:rsidRDefault="00127B98">
      <w:pPr>
        <w:spacing w:line="240" w:lineRule="atLeast"/>
        <w:ind w:left="720"/>
        <w:jc w:val="both"/>
        <w:rPr>
          <w:rFonts w:ascii="Times New Roman" w:hAnsi="Times New Roman" w:cs="Times New Roman"/>
          <w:sz w:val="24"/>
          <w:szCs w:val="24"/>
          <w:highlight w:val="yellow"/>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Cs/>
          <w:sz w:val="24"/>
          <w:szCs w:val="24"/>
        </w:rPr>
        <w:t>2.2.1. roboty dodatkowe</w:t>
      </w:r>
      <w:r>
        <w:rPr>
          <w:rFonts w:ascii="Times New Roman" w:hAnsi="Times New Roman" w:cs="Times New Roman"/>
          <w:sz w:val="24"/>
          <w:szCs w:val="24"/>
        </w:rPr>
        <w:t>.</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2.2.1.1 Strony zobligowane są potwierdzić zakres tych robót oraz zasadność ich wykonania w protokole konieczności.</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2.2.1.2 Spisanie protokołu konieczności, nie jest równoznaczne z udzieleniem Wykonawcy zlecenia na wykonanie robót dodatkowych oraz nie upoważnia Wykonawcy do przystąpienia do ich wykonania.</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2.2.1.3 Wykonawca przystąpi do wykonania robót dodatkowych wyłącznie po zawarciu aneksu do umowy.</w:t>
      </w:r>
    </w:p>
    <w:p w:rsidR="00127B98" w:rsidRDefault="00101551">
      <w:pPr>
        <w:pStyle w:val="ust"/>
        <w:tabs>
          <w:tab w:val="left" w:pos="-567"/>
          <w:tab w:val="left" w:pos="709"/>
        </w:tabs>
        <w:spacing w:after="0" w:line="240" w:lineRule="atLeast"/>
        <w:ind w:left="720" w:right="110" w:firstLine="0"/>
      </w:pPr>
      <w: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127B98" w:rsidRDefault="00101551">
      <w:pPr>
        <w:tabs>
          <w:tab w:val="left" w:pos="-426"/>
          <w:tab w:val="left" w:pos="709"/>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2.2.3.zmiany przepisów prawa  istotnych dla  postanowień  zawartej umowy,</w:t>
      </w:r>
    </w:p>
    <w:p w:rsidR="00127B98" w:rsidRDefault="00101551">
      <w:pPr>
        <w:tabs>
          <w:tab w:val="left" w:pos="-284"/>
          <w:tab w:val="left" w:pos="709"/>
        </w:tabs>
        <w:spacing w:before="280" w:after="280" w:line="240" w:lineRule="atLeast"/>
        <w:ind w:left="720"/>
        <w:jc w:val="both"/>
        <w:rPr>
          <w:rFonts w:ascii="Times New Roman" w:hAnsi="Times New Roman" w:cs="Times New Roman"/>
          <w:sz w:val="24"/>
          <w:szCs w:val="24"/>
        </w:rPr>
      </w:pPr>
      <w:r>
        <w:rPr>
          <w:rFonts w:ascii="Times New Roman" w:hAnsi="Times New Roman" w:cs="Times New Roman"/>
          <w:sz w:val="24"/>
          <w:szCs w:val="24"/>
        </w:rPr>
        <w:t>2.2.4.poprawy jakości lub innych parametrów charakterystycznych dla danego elementu robot budowlanych, dostaw lub zmiana technologii,</w:t>
      </w:r>
    </w:p>
    <w:p w:rsidR="00127B98" w:rsidRDefault="00101551">
      <w:pPr>
        <w:pStyle w:val="ust"/>
        <w:spacing w:after="0" w:line="240" w:lineRule="atLeast"/>
        <w:ind w:left="720" w:right="108" w:firstLine="0"/>
      </w:pPr>
      <w:r>
        <w:rPr>
          <w:b/>
        </w:rPr>
        <w:t>3.1.   zmiany stawki podatku VAT:</w:t>
      </w:r>
    </w:p>
    <w:p w:rsidR="00127B98" w:rsidRDefault="00101551">
      <w:pPr>
        <w:pStyle w:val="ust"/>
        <w:spacing w:after="0" w:line="240" w:lineRule="atLeast"/>
        <w:ind w:left="720" w:right="108" w:firstLine="0"/>
      </w:pPr>
      <w:r>
        <w:t>3.1.1.  w przypadku zwiększenia stawki podatku VAT - ceny jednostkowe netto nie mogą być wyższe niż  zadeklarowane  w kosztorysie ofertowym.  Wartość wynagrodzenia brutto  ulegnie zmianie w okresie  obowiązywania umowy.</w:t>
      </w:r>
    </w:p>
    <w:p w:rsidR="00127B98" w:rsidRDefault="00101551">
      <w:pPr>
        <w:pStyle w:val="ust"/>
        <w:spacing w:after="0" w:line="240" w:lineRule="atLeast"/>
        <w:ind w:left="720" w:right="108" w:firstLine="0"/>
      </w:pPr>
      <w:r>
        <w:lastRenderedPageBreak/>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127B98" w:rsidRDefault="00127B98">
      <w:pPr>
        <w:pStyle w:val="ust"/>
        <w:spacing w:after="0" w:line="240" w:lineRule="atLeast"/>
        <w:ind w:left="720" w:right="108" w:firstLine="0"/>
      </w:pPr>
    </w:p>
    <w:p w:rsidR="00127B98" w:rsidRDefault="00101551">
      <w:pPr>
        <w:spacing w:line="240" w:lineRule="atLeast"/>
        <w:ind w:left="720"/>
        <w:jc w:val="both"/>
        <w:rPr>
          <w:rFonts w:ascii="Times New Roman" w:hAnsi="Times New Roman" w:cs="Times New Roman"/>
          <w:sz w:val="24"/>
          <w:szCs w:val="24"/>
        </w:rPr>
      </w:pPr>
      <w:r>
        <w:rPr>
          <w:rFonts w:ascii="Times New Roman" w:eastAsia="Arial" w:hAnsi="Times New Roman" w:cs="Times New Roman"/>
          <w:b/>
          <w:sz w:val="24"/>
          <w:szCs w:val="24"/>
        </w:rPr>
        <w:t xml:space="preserve"> 3</w:t>
      </w:r>
      <w:r>
        <w:rPr>
          <w:rFonts w:ascii="Times New Roman" w:hAnsi="Times New Roman" w:cs="Times New Roman"/>
          <w:b/>
          <w:sz w:val="24"/>
          <w:szCs w:val="24"/>
        </w:rPr>
        <w:t>.4. W pozostałym zakresie do zmian do umowy</w:t>
      </w:r>
      <w:r>
        <w:rPr>
          <w:rFonts w:ascii="Times New Roman" w:hAnsi="Times New Roman" w:cs="Times New Roman"/>
          <w:sz w:val="24"/>
          <w:szCs w:val="24"/>
        </w:rPr>
        <w:t xml:space="preserve"> stosuje się art. 144 ust.1 pkt. 2 pkt. 3, pkt 4, pkt 5, pkt 6,  ust. 1A,   ust. 1b, ust. 1c, ust. 1d, ust.1e, oraz ust. 2 i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E97ECF" w:rsidRDefault="00E97ECF" w:rsidP="00E97ECF">
      <w:pPr>
        <w:tabs>
          <w:tab w:val="left" w:pos="567"/>
          <w:tab w:val="left" w:pos="851"/>
        </w:tabs>
        <w:jc w:val="center"/>
        <w:rPr>
          <w:b/>
          <w:sz w:val="22"/>
          <w:szCs w:val="22"/>
        </w:rPr>
      </w:pPr>
    </w:p>
    <w:p w:rsidR="00E97ECF" w:rsidRPr="00E97ECF" w:rsidRDefault="00E97ECF" w:rsidP="00E97ECF">
      <w:pPr>
        <w:tabs>
          <w:tab w:val="left" w:pos="567"/>
          <w:tab w:val="left" w:pos="851"/>
        </w:tabs>
        <w:jc w:val="center"/>
        <w:rPr>
          <w:rFonts w:ascii="Times New Roman" w:hAnsi="Times New Roman" w:cs="Times New Roman"/>
          <w:b/>
          <w:bCs/>
          <w:sz w:val="24"/>
          <w:szCs w:val="24"/>
        </w:rPr>
      </w:pPr>
      <w:r w:rsidRPr="00E97ECF">
        <w:rPr>
          <w:rFonts w:ascii="Times New Roman" w:hAnsi="Times New Roman" w:cs="Times New Roman"/>
          <w:b/>
          <w:sz w:val="24"/>
          <w:szCs w:val="24"/>
        </w:rPr>
        <w:t>§ 1</w:t>
      </w:r>
      <w:r>
        <w:rPr>
          <w:rFonts w:ascii="Times New Roman" w:hAnsi="Times New Roman" w:cs="Times New Roman"/>
          <w:b/>
          <w:sz w:val="24"/>
          <w:szCs w:val="24"/>
        </w:rPr>
        <w:t>2</w:t>
      </w:r>
    </w:p>
    <w:p w:rsidR="00E97ECF" w:rsidRPr="00E97ECF" w:rsidRDefault="00E97ECF" w:rsidP="00E97ECF">
      <w:pPr>
        <w:jc w:val="center"/>
        <w:rPr>
          <w:rFonts w:ascii="Times New Roman" w:hAnsi="Times New Roman" w:cs="Times New Roman"/>
          <w:b/>
          <w:bCs/>
          <w:sz w:val="24"/>
          <w:szCs w:val="24"/>
        </w:rPr>
      </w:pPr>
      <w:r w:rsidRPr="00E97ECF">
        <w:rPr>
          <w:rFonts w:ascii="Times New Roman" w:hAnsi="Times New Roman" w:cs="Times New Roman"/>
          <w:b/>
          <w:bCs/>
          <w:sz w:val="24"/>
          <w:szCs w:val="24"/>
        </w:rPr>
        <w:t>Ubezpieczenia</w:t>
      </w:r>
    </w:p>
    <w:p w:rsidR="00E97ECF" w:rsidRPr="00E97ECF" w:rsidRDefault="00E97ECF" w:rsidP="00E97ECF">
      <w:pPr>
        <w:jc w:val="center"/>
        <w:rPr>
          <w:rFonts w:ascii="Times New Roman" w:hAnsi="Times New Roman" w:cs="Times New Roman"/>
          <w:b/>
          <w:bCs/>
          <w:sz w:val="24"/>
          <w:szCs w:val="24"/>
        </w:rPr>
      </w:pPr>
    </w:p>
    <w:p w:rsidR="00E97ECF" w:rsidRPr="00E97ECF" w:rsidRDefault="00E97ECF" w:rsidP="00E97ECF">
      <w:pPr>
        <w:widowControl/>
        <w:numPr>
          <w:ilvl w:val="0"/>
          <w:numId w:val="14"/>
        </w:numPr>
        <w:jc w:val="both"/>
        <w:rPr>
          <w:rFonts w:ascii="Times New Roman" w:eastAsia="MS Mincho" w:hAnsi="Times New Roman" w:cs="Times New Roman"/>
          <w:sz w:val="24"/>
          <w:szCs w:val="24"/>
        </w:rPr>
      </w:pPr>
      <w:r w:rsidRPr="00E97ECF">
        <w:rPr>
          <w:rFonts w:ascii="Times New Roman" w:hAnsi="Times New Roman" w:cs="Times New Roman"/>
          <w:sz w:val="24"/>
          <w:szCs w:val="24"/>
        </w:rPr>
        <w:t xml:space="preserve">Wykonawca zobowiązuje się do posiadanie przez cały czas obowiązywania umowy ubezpieczenia odpowiedzialności cywilnej deliktowej oraz kontraktowej z tytułu prowadzenia działalności, z sumą gwarancyjną nie niższą niż  </w:t>
      </w:r>
      <w:r w:rsidRPr="00E97ECF">
        <w:rPr>
          <w:rFonts w:ascii="Times New Roman" w:eastAsia="MS Mincho" w:hAnsi="Times New Roman" w:cs="Times New Roman"/>
          <w:sz w:val="24"/>
          <w:szCs w:val="24"/>
        </w:rPr>
        <w:t>100 000 zł.</w:t>
      </w:r>
    </w:p>
    <w:p w:rsidR="00127B98" w:rsidRPr="00DD354F" w:rsidRDefault="00E97ECF" w:rsidP="00DD354F">
      <w:pPr>
        <w:widowControl/>
        <w:numPr>
          <w:ilvl w:val="0"/>
          <w:numId w:val="14"/>
        </w:numPr>
        <w:jc w:val="both"/>
        <w:rPr>
          <w:rFonts w:ascii="Times New Roman" w:hAnsi="Times New Roman" w:cs="Times New Roman"/>
          <w:b/>
          <w:bCs/>
          <w:sz w:val="24"/>
          <w:szCs w:val="24"/>
        </w:rPr>
      </w:pPr>
      <w:r w:rsidRPr="00E97ECF">
        <w:rPr>
          <w:rFonts w:ascii="Times New Roman" w:eastAsia="MS Mincho" w:hAnsi="Times New Roman" w:cs="Times New Roman"/>
          <w:sz w:val="24"/>
          <w:szCs w:val="24"/>
        </w:rPr>
        <w:t xml:space="preserve">Wykonawca zobowiązany jest przedstawić Zamawiającemu dokument potwierdzający zawarcie ubezpieczenia, o którym mowa powyżej przed zawarciem umowy. W przypadku, gdy ubezpieczenie będzie zawarte na okres krótszy od okresu realizacji niniejszej umowy, Wykonawca zobowiązany jest każdorazowo przedłożyć Zamawiającemu dokument potwierdzający kontynuację ubezpieczenia.  </w:t>
      </w:r>
    </w:p>
    <w:p w:rsidR="00127B98" w:rsidRDefault="00101551">
      <w:pPr>
        <w:shd w:val="clear" w:color="auto" w:fill="FFFFFF"/>
        <w:spacing w:before="100" w:line="264" w:lineRule="exact"/>
        <w:ind w:righ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w:t>
      </w:r>
      <w:r w:rsidR="00E97ECF">
        <w:rPr>
          <w:rFonts w:ascii="Times New Roman" w:hAnsi="Times New Roman" w:cs="Times New Roman"/>
          <w:b/>
          <w:bCs/>
          <w:color w:val="000000"/>
          <w:sz w:val="24"/>
          <w:szCs w:val="24"/>
        </w:rPr>
        <w:t>3</w:t>
      </w:r>
    </w:p>
    <w:p w:rsidR="00127B98" w:rsidRDefault="00101551">
      <w:pPr>
        <w:shd w:val="clear" w:color="auto" w:fill="FFFFFF"/>
        <w:spacing w:before="100" w:line="264" w:lineRule="exact"/>
        <w:ind w:right="-2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Postanowienia końcowe</w:t>
      </w:r>
    </w:p>
    <w:p w:rsidR="00127B98" w:rsidRDefault="00101551">
      <w:pPr>
        <w:shd w:val="clear" w:color="auto" w:fill="FFFFFF"/>
        <w:spacing w:before="48" w:line="259" w:lineRule="exact"/>
        <w:ind w:left="355" w:right="14" w:hanging="336"/>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we własnym zakresie powierza roboty specjalistyczne podwykonawcom, za działanie których bierze pełną odpowiedzialność. Na powierzenie robót podwykonawcy wymagana jest każdo</w:t>
      </w:r>
      <w:r>
        <w:rPr>
          <w:rFonts w:ascii="Times New Roman" w:hAnsi="Times New Roman" w:cs="Times New Roman"/>
          <w:color w:val="000000"/>
          <w:sz w:val="24"/>
          <w:szCs w:val="24"/>
        </w:rPr>
        <w:softHyphen/>
        <w:t>razowo zgoda Zamawiającego. Zamawiającemu przysługuje prawo żądania od Wykonawcy zmiany podwykonawcy, jeżeli ten realizuje roboty w sposób wadliwy, niezgodny z założeniami i przepisami.</w:t>
      </w:r>
    </w:p>
    <w:p w:rsidR="00127B98" w:rsidRDefault="00101551">
      <w:pPr>
        <w:shd w:val="clear" w:color="auto" w:fill="FFFFFF"/>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Strony wyznaczają swoich przedstawicieli na budowie:</w:t>
      </w:r>
    </w:p>
    <w:p w:rsidR="00127B98" w:rsidRDefault="00101551" w:rsidP="00485D0E">
      <w:pPr>
        <w:shd w:val="clear" w:color="auto" w:fill="FFFFFF"/>
        <w:spacing w:before="100" w:line="259" w:lineRule="exact"/>
        <w:ind w:left="426" w:hanging="421"/>
        <w:rPr>
          <w:rFonts w:ascii="Times New Roman" w:hAnsi="Times New Roman" w:cs="Times New Roman"/>
          <w:color w:val="000000"/>
          <w:sz w:val="24"/>
          <w:szCs w:val="24"/>
        </w:rPr>
      </w:pPr>
      <w:r>
        <w:rPr>
          <w:rFonts w:ascii="Times New Roman" w:hAnsi="Times New Roman" w:cs="Times New Roman"/>
          <w:color w:val="000000"/>
          <w:sz w:val="24"/>
          <w:szCs w:val="24"/>
        </w:rPr>
        <w:t xml:space="preserve">2.1. Ze strony  zamawiającego: </w:t>
      </w:r>
      <w:r w:rsidR="00485D0E">
        <w:rPr>
          <w:rFonts w:ascii="Times New Roman" w:hAnsi="Times New Roman" w:cs="Times New Roman"/>
          <w:color w:val="000000"/>
          <w:sz w:val="24"/>
          <w:szCs w:val="24"/>
        </w:rPr>
        <w:t xml:space="preserve">Magdalena Czech-Majer </w:t>
      </w:r>
      <w:r w:rsidR="00485D0E">
        <w:rPr>
          <w:rFonts w:ascii="Times New Roman" w:hAnsi="Times New Roman" w:cs="Times New Roman"/>
          <w:sz w:val="24"/>
          <w:szCs w:val="24"/>
          <w:lang w:eastAsia="pl-PL"/>
        </w:rPr>
        <w:t xml:space="preserve">Kierownik obiektów </w:t>
      </w:r>
      <w:proofErr w:type="spellStart"/>
      <w:r w:rsidR="00485D0E">
        <w:rPr>
          <w:rFonts w:ascii="Times New Roman" w:hAnsi="Times New Roman" w:cs="Times New Roman"/>
          <w:sz w:val="24"/>
          <w:szCs w:val="24"/>
          <w:lang w:eastAsia="pl-PL"/>
        </w:rPr>
        <w:t>tel</w:t>
      </w:r>
      <w:proofErr w:type="spellEnd"/>
      <w:r w:rsidR="00485D0E">
        <w:rPr>
          <w:rFonts w:ascii="Times New Roman" w:hAnsi="Times New Roman" w:cs="Times New Roman"/>
          <w:sz w:val="24"/>
          <w:szCs w:val="24"/>
          <w:lang w:eastAsia="pl-PL"/>
        </w:rPr>
        <w:t>: 32 415 44 59  wew. 43</w:t>
      </w:r>
      <w:r>
        <w:rPr>
          <w:rFonts w:ascii="Times New Roman" w:hAnsi="Times New Roman" w:cs="Times New Roman"/>
          <w:color w:val="000000"/>
          <w:sz w:val="24"/>
          <w:szCs w:val="24"/>
        </w:rPr>
        <w:t>.</w:t>
      </w:r>
    </w:p>
    <w:p w:rsidR="00127B98" w:rsidRDefault="00101551">
      <w:pPr>
        <w:shd w:val="clear" w:color="auto" w:fill="FFFFFF"/>
        <w:spacing w:before="100"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2.2. Ze strony  wykonawcy: ………………………………………………..</w:t>
      </w:r>
    </w:p>
    <w:p w:rsidR="00485D0E" w:rsidRDefault="00485D0E">
      <w:pPr>
        <w:shd w:val="clear" w:color="auto" w:fill="FFFFFF"/>
        <w:spacing w:before="100" w:line="259" w:lineRule="exact"/>
        <w:ind w:left="5"/>
        <w:rPr>
          <w:rFonts w:ascii="Times New Roman" w:hAnsi="Times New Roman" w:cs="Times New Roman"/>
          <w:color w:val="000000"/>
          <w:sz w:val="24"/>
          <w:szCs w:val="24"/>
        </w:rPr>
      </w:pPr>
    </w:p>
    <w:p w:rsidR="00127B98" w:rsidRDefault="00386561">
      <w:pPr>
        <w:shd w:val="clear" w:color="auto" w:fill="FFFFFF"/>
        <w:spacing w:line="259" w:lineRule="exact"/>
        <w:ind w:left="360" w:right="14"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01551">
        <w:rPr>
          <w:rFonts w:ascii="Times New Roman" w:hAnsi="Times New Roman" w:cs="Times New Roman"/>
          <w:color w:val="000000"/>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485D0E" w:rsidRDefault="0038656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w:t>
      </w:r>
      <w:r w:rsidR="00101551">
        <w:rPr>
          <w:rFonts w:ascii="Times New Roman" w:hAnsi="Times New Roman" w:cs="Times New Roman"/>
          <w:color w:val="000000"/>
          <w:sz w:val="24"/>
          <w:szCs w:val="24"/>
        </w:rPr>
        <w:t>W sprawach, których nie reguluje niniejsza umową, będą miały zastosowanie odpowiednie przepisy kodeksu cywil</w:t>
      </w:r>
      <w:r w:rsidR="00101551">
        <w:rPr>
          <w:rFonts w:ascii="Times New Roman" w:hAnsi="Times New Roman" w:cs="Times New Roman"/>
          <w:color w:val="000000"/>
          <w:sz w:val="24"/>
          <w:szCs w:val="24"/>
        </w:rPr>
        <w:softHyphen/>
        <w:t>nego, polskiego prawa budowlanego wraz z aktami wykonawczymi.</w:t>
      </w:r>
    </w:p>
    <w:p w:rsidR="00127B98" w:rsidRPr="00485D0E" w:rsidRDefault="0010155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Niniejszą umowę wraz z załącznikami sporządzono w 2 (dwóch) jednobrzmiących egzemplarzach, po 1 (jednym) egzemplarzu dla każdej ze stron.</w:t>
      </w:r>
    </w:p>
    <w:p w:rsidR="00127B98" w:rsidRDefault="00101551">
      <w:pPr>
        <w:shd w:val="clear" w:color="auto" w:fill="FFFFFF"/>
        <w:tabs>
          <w:tab w:val="left" w:pos="7075"/>
        </w:tabs>
        <w:spacing w:before="528"/>
        <w:ind w:right="5"/>
        <w:jc w:val="center"/>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Zamawiający</w:t>
      </w:r>
      <w:r>
        <w:rPr>
          <w:rFonts w:ascii="Times New Roman" w:hAnsi="Times New Roman" w:cs="Times New Roman"/>
          <w:b/>
          <w:bCs/>
          <w:iCs/>
          <w:color w:val="000000"/>
          <w:sz w:val="24"/>
          <w:szCs w:val="24"/>
        </w:rPr>
        <w:tab/>
        <w:t>Wykonawca</w:t>
      </w:r>
    </w:p>
    <w:p w:rsidR="00127B98" w:rsidRDefault="00101551">
      <w:pPr>
        <w:shd w:val="clear" w:color="auto" w:fill="FFFFFF"/>
        <w:tabs>
          <w:tab w:val="left" w:pos="7075"/>
        </w:tabs>
        <w:spacing w:before="528"/>
        <w:ind w:right="5"/>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ab/>
        <w:t>…………………………</w:t>
      </w:r>
    </w:p>
    <w:p w:rsidR="00127B98" w:rsidRDefault="00101551">
      <w:pPr>
        <w:shd w:val="clear" w:color="auto" w:fill="FFFFFF"/>
        <w:tabs>
          <w:tab w:val="left" w:pos="7075"/>
        </w:tabs>
        <w:spacing w:before="528"/>
        <w:ind w:right="5"/>
        <w:rPr>
          <w:rFonts w:ascii="Times New Roman" w:hAnsi="Times New Roman" w:cs="Times New Roman"/>
          <w:b/>
          <w:sz w:val="24"/>
          <w:szCs w:val="24"/>
        </w:rPr>
      </w:pPr>
      <w:r>
        <w:rPr>
          <w:rFonts w:ascii="Times New Roman" w:hAnsi="Times New Roman" w:cs="Times New Roman"/>
          <w:bCs/>
          <w:iCs/>
          <w:color w:val="000000"/>
          <w:sz w:val="24"/>
          <w:szCs w:val="24"/>
          <w:u w:val="single"/>
        </w:rPr>
        <w:t>ZAŁĄCZNIKI:                                                                                                                                                                                 1</w:t>
      </w:r>
      <w:r>
        <w:rPr>
          <w:rFonts w:ascii="Times New Roman" w:hAnsi="Times New Roman" w:cs="Times New Roman"/>
          <w:bCs/>
          <w:iCs/>
          <w:color w:val="000000"/>
          <w:sz w:val="24"/>
          <w:szCs w:val="24"/>
        </w:rPr>
        <w:t>. Karta Gwarancyjna</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 xml:space="preserve">          </w:t>
      </w:r>
    </w:p>
    <w:sectPr w:rsidR="00127B98" w:rsidSect="00DD354F">
      <w:footerReference w:type="default" r:id="rId8"/>
      <w:pgSz w:w="11906" w:h="16838"/>
      <w:pgMar w:top="567" w:right="1006" w:bottom="567" w:left="1005" w:header="0" w:footer="708"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BA" w:rsidRDefault="001D76BA" w:rsidP="00127B98">
      <w:r>
        <w:separator/>
      </w:r>
    </w:p>
  </w:endnote>
  <w:endnote w:type="continuationSeparator" w:id="0">
    <w:p w:rsidR="001D76BA" w:rsidRDefault="001D76BA" w:rsidP="001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EE">
    <w:altName w:val="Arial"/>
    <w:charset w:val="00"/>
    <w:family w:val="swiss"/>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98" w:rsidRDefault="00127B98">
    <w:pPr>
      <w:jc w:val="center"/>
    </w:pPr>
  </w:p>
  <w:p w:rsidR="00127B98" w:rsidRDefault="00127B9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BA" w:rsidRDefault="001D76BA" w:rsidP="00127B98">
      <w:r>
        <w:separator/>
      </w:r>
    </w:p>
  </w:footnote>
  <w:footnote w:type="continuationSeparator" w:id="0">
    <w:p w:rsidR="001D76BA" w:rsidRDefault="001D76BA" w:rsidP="0012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multilevel"/>
    <w:tmpl w:val="0000000A"/>
    <w:name w:val="WW8Num10"/>
    <w:lvl w:ilvl="0">
      <w:start w:val="3"/>
      <w:numFmt w:val="decimal"/>
      <w:lvlText w:val="%1."/>
      <w:lvlJc w:val="left"/>
      <w:pPr>
        <w:tabs>
          <w:tab w:val="num" w:pos="1440"/>
        </w:tabs>
        <w:ind w:left="1440" w:hanging="360"/>
      </w:pPr>
      <w:rPr>
        <w:rFonts w:ascii="Times New Roman" w:hAnsi="Times New Roman" w:cs="Times New Roman" w:hint="default"/>
        <w:b/>
        <w:bCs/>
        <w:sz w:val="22"/>
        <w:szCs w:val="22"/>
      </w:rPr>
    </w:lvl>
    <w:lvl w:ilvl="1">
      <w:start w:val="1"/>
      <w:numFmt w:val="lowerLetter"/>
      <w:lvlText w:val="%2)"/>
      <w:lvlJc w:val="left"/>
      <w:pPr>
        <w:tabs>
          <w:tab w:val="num" w:pos="720"/>
        </w:tabs>
        <w:ind w:left="2160" w:hanging="360"/>
      </w:pPr>
      <w:rPr>
        <w:rFonts w:ascii="Times New Roman" w:eastAsia="Times New Roman" w:hAnsi="Times New Roman" w:cs="Times New Roman" w:hint="default"/>
        <w:i w:val="0"/>
      </w:rPr>
    </w:lvl>
    <w:lvl w:ilvl="2">
      <w:start w:val="1"/>
      <w:numFmt w:val="lowerLetter"/>
      <w:lvlText w:val="%3)"/>
      <w:lvlJc w:val="right"/>
      <w:pPr>
        <w:tabs>
          <w:tab w:val="num" w:pos="2880"/>
        </w:tabs>
        <w:ind w:left="2880" w:hanging="180"/>
      </w:pPr>
      <w:rPr>
        <w:rFonts w:hint="default"/>
      </w:rPr>
    </w:lvl>
    <w:lvl w:ilvl="3">
      <w:start w:val="1"/>
      <w:numFmt w:val="decimal"/>
      <w:lvlText w:val="%3.%4."/>
      <w:lvlJc w:val="left"/>
      <w:pPr>
        <w:tabs>
          <w:tab w:val="num" w:pos="3600"/>
        </w:tabs>
        <w:ind w:left="3600" w:hanging="360"/>
      </w:pPr>
      <w:rPr>
        <w:rFonts w:hint="default"/>
      </w:rPr>
    </w:lvl>
    <w:lvl w:ilvl="4">
      <w:start w:val="1"/>
      <w:numFmt w:val="decimal"/>
      <w:lvlText w:val="%5)"/>
      <w:lvlJc w:val="left"/>
      <w:pPr>
        <w:tabs>
          <w:tab w:val="num" w:pos="720"/>
        </w:tabs>
        <w:ind w:left="4320" w:hanging="360"/>
      </w:pPr>
      <w:rPr>
        <w:rFonts w:hint="default"/>
        <w:color w:val="00000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720"/>
        </w:tabs>
        <w:ind w:left="5760" w:hanging="360"/>
      </w:pPr>
      <w:rPr>
        <w:rFonts w:ascii="Times New Roman" w:hAnsi="Times New Roman" w:cs="Times New Roman" w:hint="default"/>
        <w:b/>
        <w:bCs/>
        <w:sz w:val="22"/>
        <w:szCs w:val="22"/>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0000015"/>
    <w:multiLevelType w:val="multilevel"/>
    <w:tmpl w:val="00000015"/>
    <w:name w:val="WW8Num21"/>
    <w:lvl w:ilvl="0">
      <w:start w:val="1"/>
      <w:numFmt w:val="decimal"/>
      <w:lvlText w:val="%1."/>
      <w:lvlJc w:val="left"/>
      <w:pPr>
        <w:tabs>
          <w:tab w:val="num" w:pos="360"/>
        </w:tabs>
        <w:ind w:left="360" w:hanging="360"/>
      </w:pPr>
      <w:rPr>
        <w:rFonts w:eastAsia="MS Mincho" w:hint="default"/>
        <w:b w:val="0"/>
        <w:bCs w:val="0"/>
        <w:sz w:val="20"/>
        <w:szCs w:val="20"/>
      </w:rPr>
    </w:lvl>
    <w:lvl w:ilvl="1">
      <w:start w:val="1"/>
      <w:numFmt w:val="decimal"/>
      <w:lvlText w:val="%2)"/>
      <w:lvlJc w:val="left"/>
      <w:pPr>
        <w:tabs>
          <w:tab w:val="num" w:pos="1440"/>
        </w:tabs>
        <w:ind w:left="1440" w:hanging="360"/>
      </w:pPr>
      <w:rPr>
        <w:rFonts w:eastAsia="MS Mincho" w:hint="default"/>
        <w:b w:val="0"/>
        <w:bCs w:val="0"/>
        <w:sz w:val="24"/>
        <w:szCs w:val="24"/>
      </w:rPr>
    </w:lvl>
    <w:lvl w:ilvl="2">
      <w:start w:val="2"/>
      <w:numFmt w:val="decimal"/>
      <w:lvlText w:val="%3."/>
      <w:lvlJc w:val="left"/>
      <w:pPr>
        <w:tabs>
          <w:tab w:val="num" w:pos="2340"/>
        </w:tabs>
        <w:ind w:left="2340" w:hanging="360"/>
      </w:pPr>
      <w:rPr>
        <w:rFonts w:eastAsia="MS Mincho" w:hint="default"/>
        <w:b w:val="0"/>
        <w:b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755191"/>
    <w:multiLevelType w:val="multilevel"/>
    <w:tmpl w:val="F32095DC"/>
    <w:lvl w:ilvl="0">
      <w:start w:val="6"/>
      <w:numFmt w:val="decimal"/>
      <w:lvlText w:val="%1."/>
      <w:lvlJc w:val="left"/>
      <w:pPr>
        <w:tabs>
          <w:tab w:val="num" w:pos="365"/>
        </w:tabs>
        <w:ind w:left="365" w:hanging="360"/>
      </w:pPr>
      <w:rPr>
        <w:rFonts w:ascii="Times New Roman" w:eastAsia="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69B0822"/>
    <w:multiLevelType w:val="multilevel"/>
    <w:tmpl w:val="7DDA90FC"/>
    <w:lvl w:ilvl="0">
      <w:start w:val="3"/>
      <w:numFmt w:val="decimal"/>
      <w:lvlText w:val="%1."/>
      <w:lvlJc w:val="left"/>
      <w:pPr>
        <w:tabs>
          <w:tab w:val="num" w:pos="360"/>
        </w:tabs>
        <w:ind w:left="360" w:hanging="360"/>
      </w:pPr>
      <w:rPr>
        <w:rFonts w:ascii="Times New Roman" w:hAnsi="Times New Roman" w:cs="Times New Roman"/>
        <w:b/>
        <w:bCs/>
        <w:color w:val="000000"/>
        <w:sz w:val="24"/>
      </w:rPr>
    </w:lvl>
    <w:lvl w:ilvl="1">
      <w:start w:val="1"/>
      <w:numFmt w:val="lowerLetter"/>
      <w:lvlText w:val="%2)"/>
      <w:lvlJc w:val="left"/>
      <w:pPr>
        <w:tabs>
          <w:tab w:val="num" w:pos="2160"/>
        </w:tabs>
        <w:ind w:left="2160" w:hanging="360"/>
      </w:pPr>
      <w:rPr>
        <w:b w:val="0"/>
      </w:rPr>
    </w:lvl>
    <w:lvl w:ilvl="2">
      <w:start w:val="1"/>
      <w:numFmt w:val="lowerLetter"/>
      <w:lvlText w:val="%3)"/>
      <w:lvlJc w:val="right"/>
      <w:pPr>
        <w:tabs>
          <w:tab w:val="num" w:pos="2880"/>
        </w:tabs>
        <w:ind w:left="2880" w:hanging="180"/>
      </w:pPr>
    </w:lvl>
    <w:lvl w:ilvl="3">
      <w:start w:val="1"/>
      <w:numFmt w:val="decimal"/>
      <w:lvlText w:val="%3.%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720"/>
        </w:tabs>
        <w:ind w:left="5760" w:hanging="360"/>
      </w:pPr>
      <w:rPr>
        <w:rFonts w:ascii="Times New Roman" w:hAnsi="Times New Roman" w:cs="Times New Roman"/>
        <w:b/>
        <w:bCs/>
        <w:color w:val="000000"/>
        <w:sz w:val="24"/>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3C541FAD"/>
    <w:multiLevelType w:val="multilevel"/>
    <w:tmpl w:val="E16EE3B0"/>
    <w:lvl w:ilvl="0">
      <w:start w:val="1"/>
      <w:numFmt w:val="decimal"/>
      <w:lvlText w:val="%1."/>
      <w:lvlJc w:val="left"/>
      <w:pPr>
        <w:tabs>
          <w:tab w:val="num" w:pos="720"/>
        </w:tabs>
        <w:ind w:left="720" w:hanging="360"/>
      </w:pPr>
      <w:rPr>
        <w:b w:val="0"/>
      </w:rPr>
    </w:lvl>
    <w:lvl w:ilvl="1">
      <w:start w:val="1"/>
      <w:numFmt w:val="decimal"/>
      <w:lvlText w:val="%2)"/>
      <w:lvlJc w:val="left"/>
      <w:pPr>
        <w:tabs>
          <w:tab w:val="num" w:pos="644"/>
        </w:tabs>
        <w:ind w:left="644"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8E517B"/>
    <w:multiLevelType w:val="multilevel"/>
    <w:tmpl w:val="5E8817BA"/>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Arial" w:cs="Arial"/>
        <w:color w:val="auto"/>
        <w:sz w:val="18"/>
        <w:szCs w:val="18"/>
      </w:rPr>
    </w:lvl>
    <w:lvl w:ilvl="3">
      <w:start w:val="1"/>
      <w:numFmt w:val="decimal"/>
      <w:lvlText w:val="%4."/>
      <w:lvlJc w:val="left"/>
      <w:pPr>
        <w:tabs>
          <w:tab w:val="num" w:pos="1800"/>
        </w:tabs>
        <w:ind w:left="1800" w:hanging="360"/>
      </w:pPr>
      <w:rPr>
        <w:rFonts w:eastAsia="Arial" w:cs="Arial"/>
        <w:color w:val="auto"/>
        <w:sz w:val="18"/>
        <w:szCs w:val="18"/>
      </w:rPr>
    </w:lvl>
    <w:lvl w:ilvl="4">
      <w:start w:val="1"/>
      <w:numFmt w:val="decimal"/>
      <w:lvlText w:val="%5."/>
      <w:lvlJc w:val="left"/>
      <w:pPr>
        <w:tabs>
          <w:tab w:val="num" w:pos="2160"/>
        </w:tabs>
        <w:ind w:left="2160" w:hanging="360"/>
      </w:pPr>
      <w:rPr>
        <w:rFonts w:eastAsia="Arial" w:cs="Arial"/>
        <w:color w:val="auto"/>
        <w:sz w:val="18"/>
        <w:szCs w:val="18"/>
      </w:rPr>
    </w:lvl>
    <w:lvl w:ilvl="5">
      <w:start w:val="1"/>
      <w:numFmt w:val="decimal"/>
      <w:lvlText w:val="%6."/>
      <w:lvlJc w:val="left"/>
      <w:pPr>
        <w:tabs>
          <w:tab w:val="num" w:pos="2520"/>
        </w:tabs>
        <w:ind w:left="2520" w:hanging="360"/>
      </w:pPr>
      <w:rPr>
        <w:rFonts w:eastAsia="Arial" w:cs="Arial"/>
        <w:color w:val="auto"/>
        <w:sz w:val="18"/>
        <w:szCs w:val="18"/>
      </w:rPr>
    </w:lvl>
    <w:lvl w:ilvl="6">
      <w:start w:val="1"/>
      <w:numFmt w:val="decimal"/>
      <w:lvlText w:val="%7."/>
      <w:lvlJc w:val="left"/>
      <w:pPr>
        <w:tabs>
          <w:tab w:val="num" w:pos="2880"/>
        </w:tabs>
        <w:ind w:left="2880" w:hanging="360"/>
      </w:pPr>
      <w:rPr>
        <w:rFonts w:eastAsia="Arial" w:cs="Arial"/>
        <w:color w:val="auto"/>
        <w:sz w:val="18"/>
        <w:szCs w:val="18"/>
      </w:rPr>
    </w:lvl>
    <w:lvl w:ilvl="7">
      <w:start w:val="1"/>
      <w:numFmt w:val="decimal"/>
      <w:lvlText w:val="%8."/>
      <w:lvlJc w:val="left"/>
      <w:pPr>
        <w:tabs>
          <w:tab w:val="num" w:pos="3240"/>
        </w:tabs>
        <w:ind w:left="3240" w:hanging="360"/>
      </w:pPr>
      <w:rPr>
        <w:rFonts w:eastAsia="Arial" w:cs="Arial"/>
        <w:color w:val="auto"/>
        <w:sz w:val="18"/>
        <w:szCs w:val="18"/>
      </w:rPr>
    </w:lvl>
    <w:lvl w:ilvl="8">
      <w:start w:val="1"/>
      <w:numFmt w:val="decimal"/>
      <w:lvlText w:val="%9."/>
      <w:lvlJc w:val="left"/>
      <w:pPr>
        <w:tabs>
          <w:tab w:val="num" w:pos="3600"/>
        </w:tabs>
        <w:ind w:left="3600" w:hanging="360"/>
      </w:pPr>
      <w:rPr>
        <w:rFonts w:eastAsia="Arial" w:cs="Arial"/>
        <w:color w:val="auto"/>
        <w:sz w:val="18"/>
        <w:szCs w:val="18"/>
      </w:rPr>
    </w:lvl>
  </w:abstractNum>
  <w:abstractNum w:abstractNumId="7">
    <w:nsid w:val="47B35E7D"/>
    <w:multiLevelType w:val="multilevel"/>
    <w:tmpl w:val="47E0E736"/>
    <w:lvl w:ilvl="0">
      <w:start w:val="1"/>
      <w:numFmt w:val="decimal"/>
      <w:lvlText w:val="%1"/>
      <w:lvlJc w:val="left"/>
      <w:pPr>
        <w:tabs>
          <w:tab w:val="num" w:pos="720"/>
        </w:tabs>
        <w:ind w:left="76" w:hanging="360"/>
      </w:pPr>
      <w:rPr>
        <w:rFonts w:ascii="Times New Roman" w:hAnsi="Times New Roman" w:cs="Symbol"/>
        <w:sz w:val="24"/>
      </w:rPr>
    </w:lvl>
    <w:lvl w:ilvl="1">
      <w:start w:val="1"/>
      <w:numFmt w:val="lowerLetter"/>
      <w:lvlText w:val="%2)"/>
      <w:lvlJc w:val="left"/>
      <w:pPr>
        <w:tabs>
          <w:tab w:val="num" w:pos="720"/>
        </w:tabs>
        <w:ind w:left="1440"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eastAsia="Times New Roman" w:cs="Times New Roman"/>
        <w:b w:val="0"/>
      </w:rPr>
    </w:lvl>
    <w:lvl w:ilvl="3">
      <w:start w:val="1"/>
      <w:numFmt w:val="decimal"/>
      <w:lvlText w:val="%4."/>
      <w:lvlJc w:val="left"/>
      <w:pPr>
        <w:tabs>
          <w:tab w:val="num" w:pos="2880"/>
        </w:tabs>
        <w:ind w:left="2880" w:hanging="360"/>
      </w:pPr>
      <w:rPr>
        <w:rFonts w:eastAsia="Times New Roman" w:cs="Times New Roman"/>
        <w:b w:val="0"/>
      </w:rPr>
    </w:lvl>
    <w:lvl w:ilvl="4">
      <w:start w:val="1"/>
      <w:numFmt w:val="lowerLetter"/>
      <w:lvlText w:val="%5."/>
      <w:lvlJc w:val="left"/>
      <w:pPr>
        <w:tabs>
          <w:tab w:val="num" w:pos="3600"/>
        </w:tabs>
        <w:ind w:left="3600" w:hanging="360"/>
      </w:pPr>
      <w:rPr>
        <w:rFonts w:eastAsia="Times New Roman" w:cs="Times New Roman"/>
        <w:b w:val="0"/>
      </w:rPr>
    </w:lvl>
    <w:lvl w:ilvl="5">
      <w:start w:val="1"/>
      <w:numFmt w:val="lowerRoman"/>
      <w:lvlText w:val="%6."/>
      <w:lvlJc w:val="right"/>
      <w:pPr>
        <w:tabs>
          <w:tab w:val="num" w:pos="4320"/>
        </w:tabs>
        <w:ind w:left="4320" w:hanging="180"/>
      </w:pPr>
      <w:rPr>
        <w:rFonts w:eastAsia="Times New Roman" w:cs="Times New Roman"/>
        <w:b w:val="0"/>
      </w:rPr>
    </w:lvl>
    <w:lvl w:ilvl="6">
      <w:start w:val="1"/>
      <w:numFmt w:val="decimal"/>
      <w:lvlText w:val="%7."/>
      <w:lvlJc w:val="left"/>
      <w:pPr>
        <w:tabs>
          <w:tab w:val="num" w:pos="5040"/>
        </w:tabs>
        <w:ind w:left="5040" w:hanging="360"/>
      </w:pPr>
      <w:rPr>
        <w:rFonts w:eastAsia="Times New Roman" w:cs="Times New Roman"/>
        <w:b w:val="0"/>
      </w:rPr>
    </w:lvl>
    <w:lvl w:ilvl="7">
      <w:start w:val="1"/>
      <w:numFmt w:val="lowerLetter"/>
      <w:lvlText w:val="%8."/>
      <w:lvlJc w:val="left"/>
      <w:pPr>
        <w:tabs>
          <w:tab w:val="num" w:pos="5760"/>
        </w:tabs>
        <w:ind w:left="5760" w:hanging="360"/>
      </w:pPr>
      <w:rPr>
        <w:rFonts w:eastAsia="Times New Roman" w:cs="Times New Roman"/>
        <w:b w:val="0"/>
      </w:rPr>
    </w:lvl>
    <w:lvl w:ilvl="8">
      <w:start w:val="1"/>
      <w:numFmt w:val="lowerRoman"/>
      <w:lvlText w:val="%9."/>
      <w:lvlJc w:val="right"/>
      <w:pPr>
        <w:tabs>
          <w:tab w:val="num" w:pos="6480"/>
        </w:tabs>
        <w:ind w:left="6480" w:hanging="180"/>
      </w:pPr>
      <w:rPr>
        <w:rFonts w:eastAsia="Times New Roman" w:cs="Times New Roman"/>
        <w:b w:val="0"/>
      </w:rPr>
    </w:lvl>
  </w:abstractNum>
  <w:abstractNum w:abstractNumId="8">
    <w:nsid w:val="485246C7"/>
    <w:multiLevelType w:val="multilevel"/>
    <w:tmpl w:val="1FE6365A"/>
    <w:lvl w:ilvl="0">
      <w:start w:val="2"/>
      <w:numFmt w:val="decimal"/>
      <w:lvlText w:val="%1."/>
      <w:lvlJc w:val="left"/>
      <w:pPr>
        <w:tabs>
          <w:tab w:val="num" w:pos="370"/>
        </w:tabs>
        <w:ind w:left="370" w:hanging="360"/>
      </w:pPr>
      <w:rPr>
        <w:rFonts w:ascii="Times New Roman" w:eastAsia="Times New Roman" w:hAnsi="Times New Roman" w:cs="Times New Roman"/>
        <w:color w:val="000000"/>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2B5347A"/>
    <w:multiLevelType w:val="multilevel"/>
    <w:tmpl w:val="DF729B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4F515AC"/>
    <w:multiLevelType w:val="hybridMultilevel"/>
    <w:tmpl w:val="BF3278D0"/>
    <w:lvl w:ilvl="0" w:tplc="47A8527A">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D7A44"/>
    <w:multiLevelType w:val="multilevel"/>
    <w:tmpl w:val="CC6007CE"/>
    <w:lvl w:ilvl="0">
      <w:start w:val="1"/>
      <w:numFmt w:val="none"/>
      <w:suff w:val="nothing"/>
      <w:lvlText w:val=""/>
      <w:lvlJc w:val="left"/>
      <w:pPr>
        <w:ind w:left="432" w:hanging="432"/>
      </w:pPr>
      <w:rPr>
        <w:rFonts w:cs="Times New Roman"/>
        <w:b/>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6F549FC"/>
    <w:multiLevelType w:val="hybridMultilevel"/>
    <w:tmpl w:val="0FF697B6"/>
    <w:lvl w:ilvl="0" w:tplc="9910A838">
      <w:start w:val="1"/>
      <w:numFmt w:val="decimal"/>
      <w:lvlText w:val="%1."/>
      <w:lvlJc w:val="left"/>
      <w:pPr>
        <w:ind w:left="765" w:hanging="405"/>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1C222F"/>
    <w:multiLevelType w:val="multilevel"/>
    <w:tmpl w:val="151E6778"/>
    <w:lvl w:ilvl="0">
      <w:start w:val="1"/>
      <w:numFmt w:val="decimal"/>
      <w:suff w:val="nothing"/>
      <w:lvlText w:val="%1."/>
      <w:lvlJc w:val="left"/>
      <w:pPr>
        <w:ind w:left="0" w:firstLine="0"/>
      </w:pPr>
      <w:rPr>
        <w:rFonts w:ascii="Times New Roman" w:hAnsi="Times New Roman" w:cs="Times New Roman"/>
        <w:b/>
        <w:sz w:val="24"/>
      </w:rPr>
    </w:lvl>
    <w:lvl w:ilvl="1">
      <w:start w:val="1"/>
      <w:numFmt w:val="decimal"/>
      <w:suff w:val="nothing"/>
      <w:lvlText w:val="%2."/>
      <w:lvlJc w:val="left"/>
      <w:pPr>
        <w:ind w:left="0" w:firstLine="0"/>
      </w:pPr>
      <w:rPr>
        <w:rFonts w:cs="Times New Roman"/>
        <w:i/>
      </w:r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nsid w:val="69A125F6"/>
    <w:multiLevelType w:val="multilevel"/>
    <w:tmpl w:val="FA321350"/>
    <w:lvl w:ilvl="0">
      <w:start w:val="7"/>
      <w:numFmt w:val="decimal"/>
      <w:suff w:val="nothing"/>
      <w:lvlText w:val="%1."/>
      <w:lvlJc w:val="left"/>
      <w:pPr>
        <w:ind w:left="0" w:firstLine="0"/>
      </w:pPr>
    </w:lvl>
    <w:lvl w:ilvl="1">
      <w:start w:val="2"/>
      <w:numFmt w:val="decimal"/>
      <w:suff w:val="nothing"/>
      <w:lvlText w:val="%1.%2"/>
      <w:lvlJc w:val="left"/>
      <w:pPr>
        <w:ind w:left="0" w:firstLine="0"/>
      </w:pPr>
      <w:rPr>
        <w:rFonts w:ascii="Times New Roman" w:hAnsi="Times New Roman" w:cs="Times New Roman"/>
        <w:i/>
        <w:sz w:val="24"/>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11"/>
  </w:num>
  <w:num w:numId="2">
    <w:abstractNumId w:val="13"/>
  </w:num>
  <w:num w:numId="3">
    <w:abstractNumId w:val="14"/>
  </w:num>
  <w:num w:numId="4">
    <w:abstractNumId w:val="3"/>
  </w:num>
  <w:num w:numId="5">
    <w:abstractNumId w:val="8"/>
  </w:num>
  <w:num w:numId="6">
    <w:abstractNumId w:val="7"/>
  </w:num>
  <w:num w:numId="7">
    <w:abstractNumId w:val="6"/>
  </w:num>
  <w:num w:numId="8">
    <w:abstractNumId w:val="5"/>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98"/>
    <w:rsid w:val="000064E8"/>
    <w:rsid w:val="00101551"/>
    <w:rsid w:val="00127B98"/>
    <w:rsid w:val="001D76BA"/>
    <w:rsid w:val="001E693B"/>
    <w:rsid w:val="00280FBA"/>
    <w:rsid w:val="00284C94"/>
    <w:rsid w:val="00386561"/>
    <w:rsid w:val="003A3982"/>
    <w:rsid w:val="00485D0E"/>
    <w:rsid w:val="00491718"/>
    <w:rsid w:val="0053539E"/>
    <w:rsid w:val="00570A09"/>
    <w:rsid w:val="005A0358"/>
    <w:rsid w:val="00617657"/>
    <w:rsid w:val="007B287B"/>
    <w:rsid w:val="0081117F"/>
    <w:rsid w:val="009763B6"/>
    <w:rsid w:val="00A61A38"/>
    <w:rsid w:val="00AC1F80"/>
    <w:rsid w:val="00B1633F"/>
    <w:rsid w:val="00B26D9B"/>
    <w:rsid w:val="00C73417"/>
    <w:rsid w:val="00D0121F"/>
    <w:rsid w:val="00DD354F"/>
    <w:rsid w:val="00E8007B"/>
    <w:rsid w:val="00E9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2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3981</Words>
  <Characters>23890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Krzysztof Prejs</dc:creator>
  <cp:lastModifiedBy>ZSOMS</cp:lastModifiedBy>
  <cp:revision>3</cp:revision>
  <cp:lastPrinted>2008-07-04T11:30:00Z</cp:lastPrinted>
  <dcterms:created xsi:type="dcterms:W3CDTF">2019-10-11T12:29:00Z</dcterms:created>
  <dcterms:modified xsi:type="dcterms:W3CDTF">2019-10-11T12:31:00Z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